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2B0A6" w14:textId="63850559" w:rsidR="00BF4A90" w:rsidRPr="0008746C" w:rsidRDefault="00BF4A90" w:rsidP="006F05CC">
      <w:pPr>
        <w:pStyle w:val="PGNormaal"/>
        <w:rPr>
          <w:rFonts w:ascii="Futura Book" w:hAnsi="Futura Book"/>
          <w:b/>
          <w:sz w:val="20"/>
          <w:szCs w:val="20"/>
          <w:u w:val="single"/>
        </w:rPr>
      </w:pPr>
      <w:bookmarkStart w:id="0" w:name="_GoBack"/>
      <w:bookmarkEnd w:id="0"/>
      <w:r w:rsidRPr="0008746C">
        <w:rPr>
          <w:rFonts w:ascii="Futura Book" w:hAnsi="Futura Book"/>
          <w:b/>
          <w:sz w:val="20"/>
          <w:szCs w:val="20"/>
          <w:u w:val="single"/>
        </w:rPr>
        <w:t xml:space="preserve">INTENTIEVERKLARING </w:t>
      </w:r>
      <w:r w:rsidR="004C0F8A" w:rsidRPr="0008746C">
        <w:rPr>
          <w:rFonts w:ascii="Futura Book" w:hAnsi="Futura Book"/>
          <w:b/>
          <w:sz w:val="20"/>
          <w:szCs w:val="20"/>
          <w:u w:val="single"/>
        </w:rPr>
        <w:t>EIGENAAR GROND/GEBOUW</w:t>
      </w:r>
    </w:p>
    <w:p w14:paraId="430D974A" w14:textId="77777777" w:rsidR="004C0F8A" w:rsidRPr="0008746C" w:rsidRDefault="004C0F8A" w:rsidP="006F05CC">
      <w:pPr>
        <w:pStyle w:val="PGNormaal"/>
        <w:rPr>
          <w:rFonts w:ascii="Futura Book" w:hAnsi="Futura Book"/>
          <w:sz w:val="20"/>
          <w:szCs w:val="20"/>
        </w:rPr>
      </w:pPr>
    </w:p>
    <w:p w14:paraId="384E221B" w14:textId="01608707" w:rsidR="006E7511" w:rsidRPr="0008746C" w:rsidRDefault="00A92049" w:rsidP="006F05CC">
      <w:pPr>
        <w:pStyle w:val="PGNormaal"/>
        <w:rPr>
          <w:rFonts w:ascii="Futura Book" w:hAnsi="Futura Book"/>
          <w:sz w:val="20"/>
          <w:szCs w:val="20"/>
        </w:rPr>
      </w:pPr>
      <w:r w:rsidRPr="0008746C">
        <w:rPr>
          <w:rFonts w:ascii="Futura Book" w:hAnsi="Futura Book"/>
          <w:sz w:val="20"/>
          <w:szCs w:val="20"/>
        </w:rPr>
        <w:t>Onderstaand</w:t>
      </w:r>
      <w:r w:rsidR="000100F8">
        <w:rPr>
          <w:rFonts w:ascii="Futura Book" w:hAnsi="Futura Book"/>
          <w:sz w:val="20"/>
          <w:szCs w:val="20"/>
        </w:rPr>
        <w:t>e</w:t>
      </w:r>
      <w:r w:rsidRPr="0008746C">
        <w:rPr>
          <w:rFonts w:ascii="Futura Book" w:hAnsi="Futura Book"/>
          <w:sz w:val="20"/>
          <w:szCs w:val="20"/>
        </w:rPr>
        <w:t xml:space="preserve"> collectie</w:t>
      </w:r>
      <w:r w:rsidR="000100F8">
        <w:rPr>
          <w:rFonts w:ascii="Futura Book" w:hAnsi="Futura Book"/>
          <w:sz w:val="20"/>
          <w:szCs w:val="20"/>
        </w:rPr>
        <w:t>ve</w:t>
      </w:r>
      <w:r w:rsidRPr="0008746C">
        <w:rPr>
          <w:rFonts w:ascii="Futura Book" w:hAnsi="Futura Book"/>
          <w:sz w:val="20"/>
          <w:szCs w:val="20"/>
        </w:rPr>
        <w:t xml:space="preserve"> </w:t>
      </w:r>
      <w:r w:rsidR="00BC3DBD" w:rsidRPr="0008746C">
        <w:rPr>
          <w:rFonts w:ascii="Futura Book" w:hAnsi="Futura Book"/>
          <w:sz w:val="20"/>
          <w:szCs w:val="20"/>
        </w:rPr>
        <w:t>wooninitiatief</w:t>
      </w:r>
      <w:r w:rsidR="0008746C">
        <w:rPr>
          <w:rFonts w:ascii="Futura Book" w:hAnsi="Futura Book"/>
          <w:sz w:val="20"/>
          <w:szCs w:val="20"/>
        </w:rPr>
        <w:t>/sociale ondernem</w:t>
      </w:r>
      <w:r w:rsidR="000100F8">
        <w:rPr>
          <w:rFonts w:ascii="Futura Book" w:hAnsi="Futura Book"/>
          <w:sz w:val="20"/>
          <w:szCs w:val="20"/>
        </w:rPr>
        <w:t>ing</w:t>
      </w:r>
      <w:r w:rsidR="00BC3DBD" w:rsidRPr="0008746C">
        <w:rPr>
          <w:rFonts w:ascii="Futura Book" w:hAnsi="Futura Book"/>
          <w:sz w:val="20"/>
          <w:szCs w:val="20"/>
        </w:rPr>
        <w:t xml:space="preserve"> </w:t>
      </w:r>
      <w:r w:rsidRPr="0008746C">
        <w:rPr>
          <w:rFonts w:ascii="Futura Book" w:hAnsi="Futura Book"/>
          <w:sz w:val="20"/>
          <w:szCs w:val="20"/>
        </w:rPr>
        <w:t xml:space="preserve">heeft het initiatief genomen om </w:t>
      </w:r>
      <w:r w:rsidR="00FF0220" w:rsidRPr="0008746C">
        <w:rPr>
          <w:rFonts w:ascii="Futura Book" w:hAnsi="Futura Book"/>
          <w:sz w:val="20"/>
          <w:szCs w:val="20"/>
        </w:rPr>
        <w:t xml:space="preserve">op de beoogde locatie </w:t>
      </w:r>
      <w:r w:rsidRPr="0008746C">
        <w:rPr>
          <w:rFonts w:ascii="Futura Book" w:hAnsi="Futura Book"/>
          <w:sz w:val="20"/>
          <w:szCs w:val="20"/>
        </w:rPr>
        <w:t xml:space="preserve">een </w:t>
      </w:r>
      <w:r w:rsidR="00631CE7" w:rsidRPr="0008746C">
        <w:rPr>
          <w:rFonts w:ascii="Futura Book" w:hAnsi="Futura Book"/>
          <w:sz w:val="20"/>
          <w:szCs w:val="20"/>
        </w:rPr>
        <w:t xml:space="preserve">collectief </w:t>
      </w:r>
      <w:r w:rsidRPr="0008746C">
        <w:rPr>
          <w:rFonts w:ascii="Futura Book" w:hAnsi="Futura Book"/>
          <w:sz w:val="20"/>
          <w:szCs w:val="20"/>
        </w:rPr>
        <w:t xml:space="preserve">woningbouwproject te </w:t>
      </w:r>
      <w:r w:rsidR="00935A09" w:rsidRPr="0008746C">
        <w:rPr>
          <w:rFonts w:ascii="Futura Book" w:hAnsi="Futura Book"/>
          <w:sz w:val="20"/>
          <w:szCs w:val="20"/>
        </w:rPr>
        <w:t>ontwikkelen</w:t>
      </w:r>
      <w:r w:rsidR="004C0F8A" w:rsidRPr="0008746C">
        <w:rPr>
          <w:rFonts w:ascii="Futura Book" w:hAnsi="Futura Book"/>
          <w:sz w:val="20"/>
          <w:szCs w:val="20"/>
        </w:rPr>
        <w:t xml:space="preserve">. </w:t>
      </w:r>
      <w:r w:rsidR="00A923B1" w:rsidRPr="0008746C">
        <w:rPr>
          <w:rFonts w:ascii="Futura Book" w:hAnsi="Futura Book"/>
          <w:sz w:val="20"/>
          <w:szCs w:val="20"/>
        </w:rPr>
        <w:t>H</w:t>
      </w:r>
      <w:r w:rsidRPr="0008746C">
        <w:rPr>
          <w:rFonts w:ascii="Futura Book" w:hAnsi="Futura Book"/>
          <w:sz w:val="20"/>
          <w:szCs w:val="20"/>
        </w:rPr>
        <w:t>et collectie</w:t>
      </w:r>
      <w:r w:rsidR="00AA4037">
        <w:rPr>
          <w:rFonts w:ascii="Futura Book" w:hAnsi="Futura Book"/>
          <w:sz w:val="20"/>
          <w:szCs w:val="20"/>
        </w:rPr>
        <w:t>ve</w:t>
      </w:r>
      <w:r w:rsidR="00A923B1" w:rsidRPr="0008746C">
        <w:rPr>
          <w:rFonts w:ascii="Futura Book" w:hAnsi="Futura Book"/>
          <w:sz w:val="20"/>
          <w:szCs w:val="20"/>
        </w:rPr>
        <w:t xml:space="preserve"> </w:t>
      </w:r>
      <w:r w:rsidR="00BC3DBD" w:rsidRPr="0008746C">
        <w:rPr>
          <w:rFonts w:ascii="Futura Book" w:hAnsi="Futura Book"/>
          <w:sz w:val="20"/>
          <w:szCs w:val="20"/>
        </w:rPr>
        <w:t>wooninitiatief</w:t>
      </w:r>
      <w:r w:rsidR="0008746C">
        <w:rPr>
          <w:rFonts w:ascii="Futura Book" w:hAnsi="Futura Book"/>
          <w:sz w:val="20"/>
          <w:szCs w:val="20"/>
        </w:rPr>
        <w:t>/de sociale ondernem</w:t>
      </w:r>
      <w:r w:rsidR="00AA4037">
        <w:rPr>
          <w:rFonts w:ascii="Futura Book" w:hAnsi="Futura Book"/>
          <w:sz w:val="20"/>
          <w:szCs w:val="20"/>
        </w:rPr>
        <w:t>ing</w:t>
      </w:r>
      <w:r w:rsidR="00BC3DBD" w:rsidRPr="0008746C">
        <w:rPr>
          <w:rFonts w:ascii="Futura Book" w:hAnsi="Futura Book"/>
          <w:sz w:val="20"/>
          <w:szCs w:val="20"/>
        </w:rPr>
        <w:t xml:space="preserve"> </w:t>
      </w:r>
      <w:r w:rsidR="00A923B1" w:rsidRPr="0008746C">
        <w:rPr>
          <w:rFonts w:ascii="Futura Book" w:hAnsi="Futura Book"/>
          <w:sz w:val="20"/>
          <w:szCs w:val="20"/>
        </w:rPr>
        <w:t>wil</w:t>
      </w:r>
      <w:r w:rsidRPr="0008746C">
        <w:rPr>
          <w:rFonts w:ascii="Futura Book" w:hAnsi="Futura Book"/>
          <w:sz w:val="20"/>
          <w:szCs w:val="20"/>
        </w:rPr>
        <w:t xml:space="preserve"> bij </w:t>
      </w:r>
      <w:r w:rsidR="00AC6785">
        <w:rPr>
          <w:rFonts w:ascii="Futura Book" w:hAnsi="Futura Book"/>
          <w:sz w:val="20"/>
          <w:szCs w:val="20"/>
        </w:rPr>
        <w:t xml:space="preserve">de </w:t>
      </w:r>
      <w:r w:rsidRPr="0008746C">
        <w:rPr>
          <w:rFonts w:ascii="Futura Book" w:hAnsi="Futura Book"/>
          <w:sz w:val="20"/>
          <w:szCs w:val="20"/>
        </w:rPr>
        <w:t xml:space="preserve">provincie </w:t>
      </w:r>
      <w:r w:rsidR="00B74CFB" w:rsidRPr="0008746C">
        <w:rPr>
          <w:rFonts w:ascii="Futura Book" w:hAnsi="Futura Book"/>
          <w:sz w:val="20"/>
          <w:szCs w:val="20"/>
        </w:rPr>
        <w:t>Noord-Brabant</w:t>
      </w:r>
      <w:r w:rsidRPr="0008746C">
        <w:rPr>
          <w:rFonts w:ascii="Futura Book" w:hAnsi="Futura Book"/>
          <w:sz w:val="20"/>
          <w:szCs w:val="20"/>
        </w:rPr>
        <w:t xml:space="preserve"> een</w:t>
      </w:r>
      <w:r w:rsidR="00B74CFB" w:rsidRPr="0008746C">
        <w:rPr>
          <w:rFonts w:ascii="Futura Book" w:hAnsi="Futura Book"/>
          <w:sz w:val="20"/>
          <w:szCs w:val="20"/>
        </w:rPr>
        <w:t xml:space="preserve"> lening</w:t>
      </w:r>
      <w:r w:rsidRPr="0008746C">
        <w:rPr>
          <w:rFonts w:ascii="Futura Book" w:hAnsi="Futura Book"/>
          <w:sz w:val="20"/>
          <w:szCs w:val="20"/>
        </w:rPr>
        <w:t xml:space="preserve"> aanvragen</w:t>
      </w:r>
      <w:r w:rsidR="00A923B1" w:rsidRPr="0008746C">
        <w:rPr>
          <w:rFonts w:ascii="Futura Book" w:hAnsi="Futura Book"/>
          <w:sz w:val="20"/>
          <w:szCs w:val="20"/>
        </w:rPr>
        <w:t xml:space="preserve"> voor een onderzoek naar de haalbaarheid en eventuele planontwikkeling </w:t>
      </w:r>
      <w:r w:rsidR="002423F3" w:rsidRPr="0008746C">
        <w:rPr>
          <w:rFonts w:ascii="Futura Book" w:hAnsi="Futura Book"/>
          <w:sz w:val="20"/>
          <w:szCs w:val="20"/>
        </w:rPr>
        <w:t>van dit woning</w:t>
      </w:r>
      <w:r w:rsidR="004C0F8A" w:rsidRPr="0008746C">
        <w:rPr>
          <w:rFonts w:ascii="Futura Book" w:hAnsi="Futura Book"/>
          <w:sz w:val="20"/>
          <w:szCs w:val="20"/>
        </w:rPr>
        <w:t>bouwproject</w:t>
      </w:r>
      <w:r w:rsidR="002423F3" w:rsidRPr="0008746C">
        <w:rPr>
          <w:rFonts w:ascii="Futura Book" w:hAnsi="Futura Book"/>
          <w:sz w:val="20"/>
          <w:szCs w:val="20"/>
        </w:rPr>
        <w:t xml:space="preserve">. </w:t>
      </w:r>
      <w:r w:rsidRPr="0008746C">
        <w:rPr>
          <w:rFonts w:ascii="Futura Book" w:hAnsi="Futura Book"/>
          <w:sz w:val="20"/>
          <w:szCs w:val="20"/>
        </w:rPr>
        <w:t>Voor</w:t>
      </w:r>
      <w:r w:rsidR="00206BFE" w:rsidRPr="0008746C">
        <w:rPr>
          <w:rFonts w:ascii="Futura Book" w:hAnsi="Futura Book"/>
          <w:sz w:val="20"/>
          <w:szCs w:val="20"/>
        </w:rPr>
        <w:t xml:space="preserve"> het aanvragen van</w:t>
      </w:r>
      <w:r w:rsidRPr="0008746C">
        <w:rPr>
          <w:rFonts w:ascii="Futura Book" w:hAnsi="Futura Book"/>
          <w:sz w:val="20"/>
          <w:szCs w:val="20"/>
        </w:rPr>
        <w:t xml:space="preserve"> </w:t>
      </w:r>
      <w:r w:rsidRPr="000100F8">
        <w:rPr>
          <w:rFonts w:ascii="Futura Book" w:hAnsi="Futura Book"/>
          <w:sz w:val="20"/>
          <w:szCs w:val="20"/>
        </w:rPr>
        <w:t xml:space="preserve">deze provinciale subsidie is </w:t>
      </w:r>
      <w:hyperlink r:id="rId11" w:history="1">
        <w:r w:rsidR="00E2231C" w:rsidRPr="000100F8">
          <w:rPr>
            <w:rStyle w:val="Hyperlink"/>
            <w:rFonts w:ascii="Futura Book" w:hAnsi="Futura Book"/>
            <w:color w:val="auto"/>
            <w:sz w:val="20"/>
            <w:szCs w:val="20"/>
            <w:u w:val="none"/>
          </w:rPr>
          <w:t>conform de</w:t>
        </w:r>
        <w:r w:rsidR="00B74CFB" w:rsidRPr="000100F8">
          <w:rPr>
            <w:rStyle w:val="Hyperlink"/>
            <w:rFonts w:ascii="Futura Book" w:hAnsi="Futura Book"/>
            <w:color w:val="auto"/>
            <w:sz w:val="20"/>
            <w:szCs w:val="20"/>
            <w:u w:val="none"/>
          </w:rPr>
          <w:t xml:space="preserve"> </w:t>
        </w:r>
        <w:r w:rsidR="000100F8" w:rsidRPr="000100F8">
          <w:rPr>
            <w:rStyle w:val="Hyperlink"/>
            <w:rFonts w:ascii="Futura Book" w:hAnsi="Futura Book"/>
            <w:color w:val="auto"/>
            <w:sz w:val="20"/>
            <w:szCs w:val="20"/>
            <w:u w:val="none"/>
          </w:rPr>
          <w:t>Subsidieregeling wonen, bouwen en leefomgeving Noord-Brabant</w:t>
        </w:r>
        <w:r w:rsidR="00B74CFB" w:rsidRPr="000100F8">
          <w:rPr>
            <w:rStyle w:val="Hyperlink"/>
            <w:rFonts w:ascii="Futura Book" w:hAnsi="Futura Book"/>
            <w:color w:val="auto"/>
            <w:sz w:val="20"/>
            <w:szCs w:val="20"/>
            <w:u w:val="none"/>
          </w:rPr>
          <w:t xml:space="preserve"> </w:t>
        </w:r>
      </w:hyperlink>
      <w:r w:rsidR="003E77A3" w:rsidRPr="000100F8">
        <w:rPr>
          <w:rFonts w:ascii="Futura Book" w:hAnsi="Futura Book"/>
          <w:sz w:val="20"/>
          <w:szCs w:val="20"/>
        </w:rPr>
        <w:t xml:space="preserve">naast een intentieverklaring van de betrokken gemeente </w:t>
      </w:r>
      <w:r w:rsidR="004C0F8A" w:rsidRPr="0008746C">
        <w:rPr>
          <w:rFonts w:ascii="Futura Book" w:hAnsi="Futura Book"/>
          <w:sz w:val="20"/>
          <w:szCs w:val="20"/>
        </w:rPr>
        <w:t xml:space="preserve">ook </w:t>
      </w:r>
      <w:r w:rsidRPr="0008746C">
        <w:rPr>
          <w:rFonts w:ascii="Futura Book" w:hAnsi="Futura Book"/>
          <w:sz w:val="20"/>
          <w:szCs w:val="20"/>
        </w:rPr>
        <w:t xml:space="preserve">een intentieverklaring nodig van de </w:t>
      </w:r>
      <w:r w:rsidR="00350923" w:rsidRPr="0008746C">
        <w:rPr>
          <w:rFonts w:ascii="Futura Book" w:hAnsi="Futura Book"/>
          <w:sz w:val="20"/>
          <w:szCs w:val="20"/>
        </w:rPr>
        <w:t xml:space="preserve">eigenaar van de grond </w:t>
      </w:r>
      <w:r w:rsidR="0008746C">
        <w:rPr>
          <w:rFonts w:ascii="Futura Book" w:hAnsi="Futura Book"/>
          <w:sz w:val="20"/>
          <w:szCs w:val="20"/>
        </w:rPr>
        <w:t xml:space="preserve">waarop </w:t>
      </w:r>
      <w:r w:rsidR="00350923" w:rsidRPr="0008746C">
        <w:rPr>
          <w:rFonts w:ascii="Futura Book" w:hAnsi="Futura Book"/>
          <w:sz w:val="20"/>
          <w:szCs w:val="20"/>
        </w:rPr>
        <w:t>of het gebouw</w:t>
      </w:r>
      <w:r w:rsidR="00A923B1" w:rsidRPr="0008746C">
        <w:rPr>
          <w:rFonts w:ascii="Futura Book" w:hAnsi="Futura Book"/>
          <w:sz w:val="20"/>
          <w:szCs w:val="20"/>
        </w:rPr>
        <w:t xml:space="preserve"> waar</w:t>
      </w:r>
      <w:r w:rsidR="00DD5B8B" w:rsidRPr="0008746C">
        <w:rPr>
          <w:rFonts w:ascii="Futura Book" w:hAnsi="Futura Book"/>
          <w:sz w:val="20"/>
          <w:szCs w:val="20"/>
        </w:rPr>
        <w:t>in</w:t>
      </w:r>
      <w:r w:rsidR="00A923B1" w:rsidRPr="0008746C">
        <w:rPr>
          <w:rFonts w:ascii="Futura Book" w:hAnsi="Futura Book"/>
          <w:sz w:val="20"/>
          <w:szCs w:val="20"/>
        </w:rPr>
        <w:t xml:space="preserve"> het woningbouwproject </w:t>
      </w:r>
      <w:r w:rsidR="00DD5B8B" w:rsidRPr="0008746C">
        <w:rPr>
          <w:rFonts w:ascii="Futura Book" w:hAnsi="Futura Book"/>
          <w:sz w:val="20"/>
          <w:szCs w:val="20"/>
        </w:rPr>
        <w:t xml:space="preserve">moet komen. </w:t>
      </w:r>
    </w:p>
    <w:p w14:paraId="4BDB3519" w14:textId="77777777" w:rsidR="002423F3" w:rsidRPr="0008746C" w:rsidRDefault="002423F3" w:rsidP="006F05CC">
      <w:pPr>
        <w:pStyle w:val="PGNormaal"/>
        <w:rPr>
          <w:rFonts w:ascii="Futura Book" w:hAnsi="Futura Book"/>
          <w:sz w:val="20"/>
          <w:szCs w:val="20"/>
        </w:rPr>
      </w:pPr>
    </w:p>
    <w:p w14:paraId="287F3D10" w14:textId="44AE23BF" w:rsidR="00350923" w:rsidRPr="0008746C" w:rsidRDefault="002423F3" w:rsidP="006F05CC">
      <w:pPr>
        <w:pStyle w:val="PGNormaal"/>
        <w:rPr>
          <w:rFonts w:ascii="Futura Book" w:hAnsi="Futura Book"/>
          <w:b/>
          <w:bCs/>
          <w:i/>
          <w:iCs/>
          <w:sz w:val="20"/>
          <w:szCs w:val="20"/>
        </w:rPr>
      </w:pPr>
      <w:r w:rsidRPr="0008746C">
        <w:rPr>
          <w:rFonts w:ascii="Futura Book" w:hAnsi="Futura Book"/>
          <w:b/>
          <w:bCs/>
          <w:i/>
          <w:iCs/>
          <w:sz w:val="20"/>
          <w:szCs w:val="20"/>
        </w:rPr>
        <w:t>Collectie</w:t>
      </w:r>
      <w:r w:rsidR="0008746C">
        <w:rPr>
          <w:rFonts w:ascii="Futura Book" w:hAnsi="Futura Book"/>
          <w:b/>
          <w:bCs/>
          <w:i/>
          <w:iCs/>
          <w:sz w:val="20"/>
          <w:szCs w:val="20"/>
        </w:rPr>
        <w:t>ve</w:t>
      </w:r>
      <w:r w:rsidRPr="0008746C">
        <w:rPr>
          <w:rFonts w:ascii="Futura Book" w:hAnsi="Futura Book"/>
          <w:b/>
          <w:bCs/>
          <w:i/>
          <w:iCs/>
          <w:sz w:val="20"/>
          <w:szCs w:val="20"/>
        </w:rPr>
        <w:t xml:space="preserve"> wooninitiatief</w:t>
      </w:r>
    </w:p>
    <w:p w14:paraId="4D8F8FCB" w14:textId="0E630361" w:rsidR="00B95E2C" w:rsidRPr="0008746C" w:rsidRDefault="00A92049" w:rsidP="006F05CC">
      <w:pPr>
        <w:pStyle w:val="PGNormaal"/>
        <w:rPr>
          <w:rFonts w:ascii="Futura Book" w:hAnsi="Futura Book"/>
          <w:sz w:val="20"/>
          <w:szCs w:val="20"/>
        </w:rPr>
      </w:pPr>
      <w:r w:rsidRPr="0008746C">
        <w:rPr>
          <w:rFonts w:ascii="Futura Book" w:hAnsi="Futura Book"/>
          <w:sz w:val="20"/>
          <w:szCs w:val="20"/>
        </w:rPr>
        <w:t xml:space="preserve">Naam </w:t>
      </w:r>
      <w:r w:rsidR="0038231B" w:rsidRPr="0038231B">
        <w:rPr>
          <w:rFonts w:ascii="Futura Book" w:hAnsi="Futura Book"/>
          <w:sz w:val="20"/>
          <w:szCs w:val="20"/>
        </w:rPr>
        <w:t>van het collectieve</w:t>
      </w:r>
      <w:r w:rsidR="0038231B" w:rsidRPr="0038231B">
        <w:rPr>
          <w:rFonts w:ascii="Futura Book" w:hAnsi="Futura Book"/>
          <w:sz w:val="20"/>
          <w:szCs w:val="20"/>
        </w:rPr>
        <w:tab/>
      </w:r>
      <w:r w:rsidR="0038231B" w:rsidRPr="0038231B">
        <w:rPr>
          <w:rFonts w:ascii="Futura Book" w:hAnsi="Futura Book"/>
          <w:sz w:val="20"/>
          <w:szCs w:val="20"/>
        </w:rPr>
        <w:br/>
        <w:t>wooninitiatief</w:t>
      </w:r>
      <w:r w:rsidR="0038231B" w:rsidRPr="0038231B">
        <w:rPr>
          <w:rFonts w:ascii="Futura Book" w:hAnsi="Futura Book"/>
          <w:sz w:val="20"/>
          <w:szCs w:val="20"/>
        </w:rPr>
        <w:tab/>
      </w:r>
      <w:r w:rsidR="006E7511" w:rsidRPr="0008746C">
        <w:rPr>
          <w:rFonts w:ascii="Futura Book" w:hAnsi="Futura Book"/>
          <w:sz w:val="20"/>
          <w:szCs w:val="20"/>
        </w:rPr>
        <w:tab/>
      </w:r>
      <w:r w:rsidR="006E7511" w:rsidRPr="0008746C">
        <w:rPr>
          <w:rFonts w:ascii="Futura Book" w:hAnsi="Futura Book"/>
          <w:sz w:val="20"/>
          <w:szCs w:val="20"/>
        </w:rPr>
        <w:tab/>
      </w:r>
      <w:r w:rsidR="00B95E2C" w:rsidRPr="0008746C">
        <w:rPr>
          <w:rFonts w:ascii="Futura Book" w:hAnsi="Futura Book"/>
          <w:sz w:val="20"/>
          <w:szCs w:val="20"/>
        </w:rPr>
        <w:t xml:space="preserve">: </w:t>
      </w:r>
    </w:p>
    <w:p w14:paraId="178C3118" w14:textId="77777777" w:rsidR="00B95E2C" w:rsidRPr="0008746C" w:rsidRDefault="00B95E2C" w:rsidP="006F05CC">
      <w:pPr>
        <w:pStyle w:val="PGNormaal"/>
        <w:rPr>
          <w:rFonts w:ascii="Futura Book" w:hAnsi="Futura Book"/>
          <w:sz w:val="20"/>
          <w:szCs w:val="20"/>
        </w:rPr>
      </w:pPr>
    </w:p>
    <w:p w14:paraId="7CD802C9" w14:textId="4A0E5A6A" w:rsidR="0038231B" w:rsidRDefault="0038231B" w:rsidP="006F05CC">
      <w:pPr>
        <w:pStyle w:val="PGNormaal"/>
        <w:rPr>
          <w:rFonts w:ascii="Futura Book" w:hAnsi="Futura Book"/>
          <w:sz w:val="20"/>
          <w:szCs w:val="20"/>
        </w:rPr>
      </w:pPr>
      <w:r>
        <w:rPr>
          <w:rFonts w:ascii="Futura Book" w:hAnsi="Futura Book"/>
          <w:sz w:val="20"/>
          <w:szCs w:val="20"/>
        </w:rPr>
        <w:t>Contactpersoon initiatief</w:t>
      </w:r>
      <w:r>
        <w:rPr>
          <w:rFonts w:ascii="Futura Book" w:hAnsi="Futura Book"/>
          <w:sz w:val="20"/>
          <w:szCs w:val="20"/>
        </w:rPr>
        <w:tab/>
        <w:t>:</w:t>
      </w:r>
    </w:p>
    <w:p w14:paraId="5C3C7F29" w14:textId="77777777" w:rsidR="0038231B" w:rsidRDefault="0038231B" w:rsidP="006F05CC">
      <w:pPr>
        <w:pStyle w:val="PGNormaal"/>
        <w:rPr>
          <w:rFonts w:ascii="Futura Book" w:hAnsi="Futura Book"/>
          <w:sz w:val="20"/>
          <w:szCs w:val="20"/>
        </w:rPr>
      </w:pPr>
    </w:p>
    <w:p w14:paraId="78443118" w14:textId="29D8CA5C" w:rsidR="00B95E2C" w:rsidRPr="0008746C" w:rsidRDefault="00A92049" w:rsidP="006F05CC">
      <w:pPr>
        <w:pStyle w:val="PGNormaal"/>
        <w:rPr>
          <w:rFonts w:ascii="Futura Book" w:hAnsi="Futura Book"/>
          <w:sz w:val="20"/>
          <w:szCs w:val="20"/>
        </w:rPr>
      </w:pPr>
      <w:r w:rsidRPr="0008746C">
        <w:rPr>
          <w:rFonts w:ascii="Futura Book" w:hAnsi="Futura Book"/>
          <w:sz w:val="20"/>
          <w:szCs w:val="20"/>
        </w:rPr>
        <w:t>Beoogde l</w:t>
      </w:r>
      <w:r w:rsidR="00B95E2C" w:rsidRPr="0008746C">
        <w:rPr>
          <w:rFonts w:ascii="Futura Book" w:hAnsi="Futura Book"/>
          <w:sz w:val="20"/>
          <w:szCs w:val="20"/>
        </w:rPr>
        <w:t>ocatie</w:t>
      </w:r>
      <w:r w:rsidR="006E7511" w:rsidRPr="0008746C">
        <w:rPr>
          <w:rFonts w:ascii="Futura Book" w:hAnsi="Futura Book"/>
          <w:sz w:val="20"/>
          <w:szCs w:val="20"/>
        </w:rPr>
        <w:tab/>
      </w:r>
      <w:r w:rsidR="006E7511" w:rsidRPr="0008746C">
        <w:rPr>
          <w:rFonts w:ascii="Futura Book" w:hAnsi="Futura Book"/>
          <w:sz w:val="20"/>
          <w:szCs w:val="20"/>
        </w:rPr>
        <w:tab/>
      </w:r>
      <w:r w:rsidR="00B95E2C" w:rsidRPr="0008746C">
        <w:rPr>
          <w:rFonts w:ascii="Futura Book" w:hAnsi="Futura Book"/>
          <w:sz w:val="20"/>
          <w:szCs w:val="20"/>
        </w:rPr>
        <w:t xml:space="preserve">: </w:t>
      </w:r>
      <w:r w:rsidR="0053535F" w:rsidRPr="0008746C">
        <w:rPr>
          <w:rFonts w:ascii="Futura Book" w:hAnsi="Futura Book"/>
          <w:sz w:val="20"/>
          <w:szCs w:val="20"/>
        </w:rPr>
        <w:t>adres invullen</w:t>
      </w:r>
      <w:r w:rsidR="0038231B">
        <w:rPr>
          <w:rFonts w:ascii="Futura Book" w:hAnsi="Futura Book"/>
          <w:sz w:val="20"/>
          <w:szCs w:val="20"/>
        </w:rPr>
        <w:t>,</w:t>
      </w:r>
      <w:r w:rsidR="0053535F" w:rsidRPr="0008746C">
        <w:rPr>
          <w:rFonts w:ascii="Futura Book" w:hAnsi="Futura Book"/>
          <w:sz w:val="20"/>
          <w:szCs w:val="20"/>
        </w:rPr>
        <w:t xml:space="preserve"> en kadastrale registratie</w:t>
      </w:r>
    </w:p>
    <w:p w14:paraId="6B1C5B94" w14:textId="77777777" w:rsidR="00B95E2C" w:rsidRPr="0008746C" w:rsidRDefault="00B95E2C" w:rsidP="006F05CC">
      <w:pPr>
        <w:pStyle w:val="PGNormaal"/>
        <w:rPr>
          <w:rFonts w:ascii="Futura Book" w:hAnsi="Futura Book"/>
          <w:sz w:val="20"/>
          <w:szCs w:val="20"/>
        </w:rPr>
      </w:pPr>
    </w:p>
    <w:p w14:paraId="39F23254" w14:textId="1992B83A" w:rsidR="00B95E2C" w:rsidRPr="0008746C" w:rsidRDefault="002423F3" w:rsidP="006F05CC">
      <w:pPr>
        <w:pStyle w:val="PGNormaal"/>
        <w:rPr>
          <w:rFonts w:ascii="Futura Book" w:hAnsi="Futura Book"/>
          <w:sz w:val="20"/>
          <w:szCs w:val="20"/>
        </w:rPr>
      </w:pPr>
      <w:r w:rsidRPr="0008746C">
        <w:rPr>
          <w:rFonts w:ascii="Futura Book" w:hAnsi="Futura Book"/>
          <w:sz w:val="20"/>
          <w:szCs w:val="20"/>
        </w:rPr>
        <w:t>G</w:t>
      </w:r>
      <w:r w:rsidR="00B95E2C" w:rsidRPr="0008746C">
        <w:rPr>
          <w:rFonts w:ascii="Futura Book" w:hAnsi="Futura Book"/>
          <w:sz w:val="20"/>
          <w:szCs w:val="20"/>
        </w:rPr>
        <w:t>emeente</w:t>
      </w:r>
      <w:r w:rsidR="006E7511" w:rsidRPr="0008746C">
        <w:rPr>
          <w:rFonts w:ascii="Futura Book" w:hAnsi="Futura Book"/>
          <w:sz w:val="20"/>
          <w:szCs w:val="20"/>
        </w:rPr>
        <w:tab/>
      </w:r>
      <w:r w:rsidR="006E7511" w:rsidRPr="0008746C">
        <w:rPr>
          <w:rFonts w:ascii="Futura Book" w:hAnsi="Futura Book"/>
          <w:sz w:val="20"/>
          <w:szCs w:val="20"/>
        </w:rPr>
        <w:tab/>
      </w:r>
      <w:r w:rsidR="006E7511" w:rsidRPr="0008746C">
        <w:rPr>
          <w:rFonts w:ascii="Futura Book" w:hAnsi="Futura Book"/>
          <w:sz w:val="20"/>
          <w:szCs w:val="20"/>
        </w:rPr>
        <w:tab/>
      </w:r>
      <w:r w:rsidR="00B95E2C" w:rsidRPr="0008746C">
        <w:rPr>
          <w:rFonts w:ascii="Futura Book" w:hAnsi="Futura Book"/>
          <w:sz w:val="20"/>
          <w:szCs w:val="20"/>
        </w:rPr>
        <w:t xml:space="preserve">: </w:t>
      </w:r>
    </w:p>
    <w:p w14:paraId="51D554E7" w14:textId="77777777" w:rsidR="00EB2912" w:rsidRPr="0008746C" w:rsidRDefault="00EB2912" w:rsidP="006F05CC">
      <w:pPr>
        <w:pStyle w:val="PGNormaal"/>
        <w:rPr>
          <w:rFonts w:ascii="Futura Book" w:hAnsi="Futura Book"/>
          <w:sz w:val="20"/>
          <w:szCs w:val="20"/>
        </w:rPr>
      </w:pPr>
    </w:p>
    <w:p w14:paraId="5605A6FD" w14:textId="083740A6" w:rsidR="00880DD4" w:rsidRPr="0008746C" w:rsidRDefault="00880DD4" w:rsidP="006F05CC">
      <w:pPr>
        <w:pStyle w:val="PGNormaal"/>
        <w:rPr>
          <w:rFonts w:ascii="Futura Book" w:hAnsi="Futura Book"/>
          <w:sz w:val="20"/>
          <w:szCs w:val="20"/>
        </w:rPr>
      </w:pPr>
      <w:r w:rsidRPr="0008746C">
        <w:rPr>
          <w:rFonts w:ascii="Futura Book" w:hAnsi="Futura Book"/>
          <w:sz w:val="20"/>
          <w:szCs w:val="20"/>
        </w:rPr>
        <w:t>Contactpersoon</w:t>
      </w:r>
      <w:r w:rsidR="0038231B">
        <w:rPr>
          <w:rFonts w:ascii="Futura Book" w:hAnsi="Futura Book"/>
          <w:sz w:val="20"/>
          <w:szCs w:val="20"/>
        </w:rPr>
        <w:t xml:space="preserve"> gemeente</w:t>
      </w:r>
      <w:r w:rsidR="00BC3DBD" w:rsidRPr="0008746C">
        <w:rPr>
          <w:rFonts w:ascii="Futura Book" w:hAnsi="Futura Book"/>
          <w:sz w:val="20"/>
          <w:szCs w:val="20"/>
        </w:rPr>
        <w:tab/>
      </w:r>
      <w:r w:rsidRPr="0008746C">
        <w:rPr>
          <w:rFonts w:ascii="Futura Book" w:hAnsi="Futura Book"/>
          <w:sz w:val="20"/>
          <w:szCs w:val="20"/>
        </w:rPr>
        <w:t>:</w:t>
      </w:r>
    </w:p>
    <w:p w14:paraId="31E4198B" w14:textId="77777777" w:rsidR="00B95E2C" w:rsidRPr="0008746C" w:rsidRDefault="00B95E2C" w:rsidP="006F05CC">
      <w:pPr>
        <w:pStyle w:val="PGNormaal"/>
        <w:rPr>
          <w:rFonts w:ascii="Futura Book" w:hAnsi="Futura Book"/>
          <w:sz w:val="20"/>
          <w:szCs w:val="20"/>
        </w:rPr>
      </w:pPr>
    </w:p>
    <w:p w14:paraId="2DDC4141" w14:textId="6B8FB7B9" w:rsidR="00B95E2C" w:rsidRPr="0008746C" w:rsidRDefault="002423F3" w:rsidP="006F05CC">
      <w:pPr>
        <w:pStyle w:val="PGNormaal"/>
        <w:rPr>
          <w:rFonts w:ascii="Futura Book" w:hAnsi="Futura Book"/>
          <w:b/>
          <w:bCs/>
          <w:sz w:val="20"/>
          <w:szCs w:val="20"/>
        </w:rPr>
      </w:pPr>
      <w:r w:rsidRPr="0008746C">
        <w:rPr>
          <w:rFonts w:ascii="Futura Book" w:hAnsi="Futura Book"/>
          <w:b/>
          <w:bCs/>
          <w:i/>
          <w:iCs/>
          <w:sz w:val="20"/>
          <w:szCs w:val="20"/>
        </w:rPr>
        <w:t>E</w:t>
      </w:r>
      <w:r w:rsidR="00350923" w:rsidRPr="0008746C">
        <w:rPr>
          <w:rFonts w:ascii="Futura Book" w:hAnsi="Futura Book"/>
          <w:b/>
          <w:bCs/>
          <w:i/>
          <w:iCs/>
          <w:sz w:val="20"/>
          <w:szCs w:val="20"/>
        </w:rPr>
        <w:t>igenaar</w:t>
      </w:r>
      <w:r w:rsidR="00BC3DBD" w:rsidRPr="0008746C">
        <w:rPr>
          <w:rFonts w:ascii="Futura Book" w:hAnsi="Futura Book"/>
          <w:b/>
          <w:bCs/>
          <w:i/>
          <w:iCs/>
          <w:sz w:val="20"/>
          <w:szCs w:val="20"/>
        </w:rPr>
        <w:t xml:space="preserve"> </w:t>
      </w:r>
      <w:r w:rsidR="0008746C">
        <w:rPr>
          <w:rFonts w:ascii="Futura Book" w:hAnsi="Futura Book"/>
          <w:b/>
          <w:bCs/>
          <w:i/>
          <w:iCs/>
          <w:sz w:val="20"/>
          <w:szCs w:val="20"/>
        </w:rPr>
        <w:t>g</w:t>
      </w:r>
      <w:r w:rsidRPr="0008746C">
        <w:rPr>
          <w:rFonts w:ascii="Futura Book" w:hAnsi="Futura Book"/>
          <w:b/>
          <w:bCs/>
          <w:i/>
          <w:iCs/>
          <w:sz w:val="20"/>
          <w:szCs w:val="20"/>
        </w:rPr>
        <w:t>rond/gebouw</w:t>
      </w:r>
      <w:r w:rsidR="00880DD4" w:rsidRPr="0008746C">
        <w:rPr>
          <w:rFonts w:ascii="Futura Book" w:hAnsi="Futura Book"/>
          <w:b/>
          <w:bCs/>
          <w:i/>
          <w:iCs/>
          <w:sz w:val="20"/>
          <w:szCs w:val="20"/>
        </w:rPr>
        <w:tab/>
      </w:r>
      <w:r w:rsidR="00B95E2C" w:rsidRPr="0008746C">
        <w:rPr>
          <w:rFonts w:ascii="Futura Book" w:hAnsi="Futura Book"/>
          <w:b/>
          <w:bCs/>
          <w:sz w:val="20"/>
          <w:szCs w:val="20"/>
        </w:rPr>
        <w:t xml:space="preserve"> </w:t>
      </w:r>
      <w:r w:rsidR="00880DD4" w:rsidRPr="0008746C">
        <w:rPr>
          <w:rFonts w:ascii="Futura Book" w:hAnsi="Futura Book"/>
          <w:b/>
          <w:bCs/>
          <w:sz w:val="20"/>
          <w:szCs w:val="20"/>
        </w:rPr>
        <w:tab/>
      </w:r>
    </w:p>
    <w:p w14:paraId="207131D2" w14:textId="017310B6" w:rsidR="002423F3" w:rsidRPr="0008746C" w:rsidRDefault="002423F3" w:rsidP="006F05CC">
      <w:pPr>
        <w:pStyle w:val="PGNormaal"/>
        <w:rPr>
          <w:rFonts w:ascii="Futura Book" w:hAnsi="Futura Book"/>
          <w:sz w:val="20"/>
          <w:szCs w:val="20"/>
        </w:rPr>
      </w:pPr>
      <w:r w:rsidRPr="0008746C">
        <w:rPr>
          <w:rFonts w:ascii="Futura Book" w:hAnsi="Futura Book"/>
          <w:sz w:val="20"/>
          <w:szCs w:val="20"/>
        </w:rPr>
        <w:t>Voor</w:t>
      </w:r>
      <w:r w:rsidR="0038231B">
        <w:rPr>
          <w:rFonts w:ascii="Futura Book" w:hAnsi="Futura Book"/>
          <w:sz w:val="20"/>
          <w:szCs w:val="20"/>
        </w:rPr>
        <w:t>- en a</w:t>
      </w:r>
      <w:r w:rsidRPr="0008746C">
        <w:rPr>
          <w:rFonts w:ascii="Futura Book" w:hAnsi="Futura Book"/>
          <w:sz w:val="20"/>
          <w:szCs w:val="20"/>
        </w:rPr>
        <w:t>chternaam</w:t>
      </w:r>
      <w:r w:rsidRPr="0008746C">
        <w:rPr>
          <w:rFonts w:ascii="Futura Book" w:hAnsi="Futura Book"/>
          <w:sz w:val="20"/>
          <w:szCs w:val="20"/>
        </w:rPr>
        <w:tab/>
      </w:r>
      <w:r w:rsidRPr="0008746C">
        <w:rPr>
          <w:rFonts w:ascii="Futura Book" w:hAnsi="Futura Book"/>
          <w:sz w:val="20"/>
          <w:szCs w:val="20"/>
        </w:rPr>
        <w:tab/>
        <w:t xml:space="preserve">: </w:t>
      </w:r>
    </w:p>
    <w:p w14:paraId="339D013D" w14:textId="2945560E" w:rsidR="002423F3" w:rsidRPr="0008746C" w:rsidRDefault="002423F3" w:rsidP="006F05CC">
      <w:pPr>
        <w:pStyle w:val="PGNormaal"/>
        <w:rPr>
          <w:rFonts w:ascii="Futura Book" w:hAnsi="Futura Book"/>
          <w:sz w:val="20"/>
          <w:szCs w:val="20"/>
        </w:rPr>
      </w:pPr>
    </w:p>
    <w:p w14:paraId="64032935" w14:textId="49B13F8E" w:rsidR="002423F3" w:rsidRPr="0008746C" w:rsidRDefault="002423F3" w:rsidP="006F05CC">
      <w:pPr>
        <w:pStyle w:val="PGNormaal"/>
        <w:rPr>
          <w:rFonts w:ascii="Futura Book" w:hAnsi="Futura Book"/>
          <w:sz w:val="20"/>
          <w:szCs w:val="20"/>
        </w:rPr>
      </w:pPr>
      <w:r w:rsidRPr="0008746C">
        <w:rPr>
          <w:rFonts w:ascii="Futura Book" w:hAnsi="Futura Book"/>
          <w:sz w:val="20"/>
          <w:szCs w:val="20"/>
        </w:rPr>
        <w:t>Geboortedatum</w:t>
      </w:r>
      <w:r w:rsidRPr="0008746C">
        <w:rPr>
          <w:rFonts w:ascii="Futura Book" w:hAnsi="Futura Book"/>
          <w:sz w:val="20"/>
          <w:szCs w:val="20"/>
        </w:rPr>
        <w:tab/>
      </w:r>
      <w:r w:rsidRPr="0008746C">
        <w:rPr>
          <w:rFonts w:ascii="Futura Book" w:hAnsi="Futura Book"/>
          <w:sz w:val="20"/>
          <w:szCs w:val="20"/>
        </w:rPr>
        <w:tab/>
        <w:t xml:space="preserve">: </w:t>
      </w:r>
    </w:p>
    <w:p w14:paraId="1B68DB14" w14:textId="77777777" w:rsidR="002423F3" w:rsidRPr="0008746C" w:rsidRDefault="002423F3" w:rsidP="006F05CC">
      <w:pPr>
        <w:pStyle w:val="PGNormaal"/>
        <w:rPr>
          <w:rFonts w:ascii="Futura Book" w:hAnsi="Futura Book"/>
          <w:sz w:val="20"/>
          <w:szCs w:val="20"/>
        </w:rPr>
      </w:pPr>
    </w:p>
    <w:p w14:paraId="68028AD2" w14:textId="78E75B1A" w:rsidR="00880DD4" w:rsidRPr="0008746C" w:rsidRDefault="0038231B" w:rsidP="006F05CC">
      <w:pPr>
        <w:pStyle w:val="PGNormaal"/>
        <w:rPr>
          <w:rFonts w:ascii="Futura Book" w:hAnsi="Futura Book"/>
          <w:sz w:val="20"/>
          <w:szCs w:val="20"/>
        </w:rPr>
      </w:pPr>
      <w:r>
        <w:rPr>
          <w:rFonts w:ascii="Futura Book" w:hAnsi="Futura Book"/>
          <w:sz w:val="20"/>
          <w:szCs w:val="20"/>
        </w:rPr>
        <w:t>A</w:t>
      </w:r>
      <w:r w:rsidR="00880DD4" w:rsidRPr="0008746C">
        <w:rPr>
          <w:rFonts w:ascii="Futura Book" w:hAnsi="Futura Book"/>
          <w:sz w:val="20"/>
          <w:szCs w:val="20"/>
        </w:rPr>
        <w:t>dres</w:t>
      </w:r>
      <w:r w:rsidR="00880DD4" w:rsidRPr="0008746C">
        <w:rPr>
          <w:rFonts w:ascii="Futura Book" w:hAnsi="Futura Book"/>
          <w:sz w:val="20"/>
          <w:szCs w:val="20"/>
        </w:rPr>
        <w:tab/>
      </w:r>
      <w:r w:rsidR="00880DD4" w:rsidRPr="0008746C">
        <w:rPr>
          <w:rFonts w:ascii="Futura Book" w:hAnsi="Futura Book"/>
          <w:sz w:val="20"/>
          <w:szCs w:val="20"/>
        </w:rPr>
        <w:tab/>
      </w:r>
      <w:r w:rsidR="00880DD4" w:rsidRPr="0008746C">
        <w:rPr>
          <w:rFonts w:ascii="Futura Book" w:hAnsi="Futura Book"/>
          <w:sz w:val="20"/>
          <w:szCs w:val="20"/>
        </w:rPr>
        <w:tab/>
      </w:r>
      <w:r w:rsidR="00880DD4" w:rsidRPr="0008746C">
        <w:rPr>
          <w:rFonts w:ascii="Futura Book" w:hAnsi="Futura Book"/>
          <w:sz w:val="20"/>
          <w:szCs w:val="20"/>
        </w:rPr>
        <w:tab/>
        <w:t>:</w:t>
      </w:r>
    </w:p>
    <w:p w14:paraId="44949219" w14:textId="77777777" w:rsidR="00880DD4" w:rsidRPr="0008746C" w:rsidRDefault="00880DD4" w:rsidP="006F05CC">
      <w:pPr>
        <w:pStyle w:val="PGNormaal"/>
        <w:rPr>
          <w:rFonts w:ascii="Futura Book" w:hAnsi="Futura Book"/>
          <w:sz w:val="20"/>
          <w:szCs w:val="20"/>
        </w:rPr>
      </w:pPr>
    </w:p>
    <w:p w14:paraId="12B5B3EF" w14:textId="3E080E9B" w:rsidR="00880DD4" w:rsidRPr="0008746C" w:rsidRDefault="00880DD4" w:rsidP="006F05CC">
      <w:pPr>
        <w:pStyle w:val="PGNormaal"/>
        <w:rPr>
          <w:rFonts w:ascii="Futura Book" w:hAnsi="Futura Book"/>
          <w:sz w:val="20"/>
          <w:szCs w:val="20"/>
        </w:rPr>
      </w:pPr>
      <w:r w:rsidRPr="0008746C">
        <w:rPr>
          <w:rFonts w:ascii="Futura Book" w:hAnsi="Futura Book"/>
          <w:sz w:val="20"/>
          <w:szCs w:val="20"/>
        </w:rPr>
        <w:t>Telefoonnummer</w:t>
      </w:r>
      <w:r w:rsidRPr="0008746C">
        <w:rPr>
          <w:rFonts w:ascii="Futura Book" w:hAnsi="Futura Book"/>
          <w:sz w:val="20"/>
          <w:szCs w:val="20"/>
        </w:rPr>
        <w:tab/>
      </w:r>
      <w:r w:rsidRPr="0008746C">
        <w:rPr>
          <w:rFonts w:ascii="Futura Book" w:hAnsi="Futura Book"/>
          <w:sz w:val="20"/>
          <w:szCs w:val="20"/>
        </w:rPr>
        <w:tab/>
        <w:t>:</w:t>
      </w:r>
    </w:p>
    <w:p w14:paraId="56251A7D" w14:textId="0D7AC628" w:rsidR="002423F3" w:rsidRPr="0008746C" w:rsidRDefault="002423F3" w:rsidP="006F05CC">
      <w:pPr>
        <w:pStyle w:val="PGNormaal"/>
        <w:rPr>
          <w:rFonts w:ascii="Futura Book" w:hAnsi="Futura Book"/>
          <w:b/>
          <w:bCs/>
          <w:i/>
          <w:iCs/>
          <w:sz w:val="20"/>
          <w:szCs w:val="20"/>
        </w:rPr>
      </w:pPr>
    </w:p>
    <w:p w14:paraId="3A1093F2" w14:textId="407D617F" w:rsidR="002423F3" w:rsidRPr="0008746C" w:rsidRDefault="002423F3" w:rsidP="006F05CC">
      <w:pPr>
        <w:pStyle w:val="PGNormaal"/>
        <w:rPr>
          <w:rFonts w:ascii="Futura Book" w:hAnsi="Futura Book"/>
          <w:b/>
          <w:bCs/>
          <w:i/>
          <w:iCs/>
          <w:sz w:val="20"/>
          <w:szCs w:val="20"/>
        </w:rPr>
      </w:pPr>
      <w:r w:rsidRPr="0008746C">
        <w:rPr>
          <w:rFonts w:ascii="Futura Book" w:hAnsi="Futura Book"/>
          <w:b/>
          <w:bCs/>
          <w:i/>
          <w:iCs/>
          <w:sz w:val="20"/>
          <w:szCs w:val="20"/>
        </w:rPr>
        <w:t>Verklaring</w:t>
      </w:r>
    </w:p>
    <w:p w14:paraId="49165ECA" w14:textId="219A74F3" w:rsidR="002423F3" w:rsidRPr="0008746C" w:rsidRDefault="002423F3" w:rsidP="002423F3">
      <w:pPr>
        <w:pStyle w:val="PGNormaal"/>
        <w:rPr>
          <w:rFonts w:ascii="Futura Book" w:hAnsi="Futura Book"/>
          <w:sz w:val="20"/>
          <w:szCs w:val="20"/>
        </w:rPr>
      </w:pPr>
      <w:r w:rsidRPr="0008746C">
        <w:rPr>
          <w:rFonts w:ascii="Futura Book" w:hAnsi="Futura Book"/>
          <w:sz w:val="20"/>
          <w:szCs w:val="20"/>
        </w:rPr>
        <w:t xml:space="preserve">De heer/mevrouw …… </w:t>
      </w:r>
      <w:proofErr w:type="gramStart"/>
      <w:r w:rsidRPr="0008746C">
        <w:rPr>
          <w:rFonts w:ascii="Futura Book" w:hAnsi="Futura Book"/>
          <w:sz w:val="20"/>
          <w:szCs w:val="20"/>
        </w:rPr>
        <w:t>[ voornaam</w:t>
      </w:r>
      <w:proofErr w:type="gramEnd"/>
      <w:r w:rsidRPr="0008746C">
        <w:rPr>
          <w:rFonts w:ascii="Futura Book" w:hAnsi="Futura Book"/>
          <w:sz w:val="20"/>
          <w:szCs w:val="20"/>
        </w:rPr>
        <w:t xml:space="preserve"> ] …. [achternaam], hierna te noeme</w:t>
      </w:r>
      <w:r w:rsidR="0008746C">
        <w:rPr>
          <w:rFonts w:ascii="Futura Book" w:hAnsi="Futura Book"/>
          <w:sz w:val="20"/>
          <w:szCs w:val="20"/>
        </w:rPr>
        <w:t>n</w:t>
      </w:r>
      <w:r w:rsidRPr="0008746C">
        <w:rPr>
          <w:rFonts w:ascii="Futura Book" w:hAnsi="Futura Book"/>
          <w:sz w:val="20"/>
          <w:szCs w:val="20"/>
        </w:rPr>
        <w:t xml:space="preserve"> ‘de eigenaar’ van de grond of het gebouw op de hierboven genoemde locatie, verklaart hierbij de intentie te hebben om de grond waarop of het gebouw waarin het collectieve woningbouwproject wordt gerealiseerd aan </w:t>
      </w:r>
      <w:r w:rsidR="0008746C">
        <w:rPr>
          <w:rFonts w:ascii="Futura Book" w:hAnsi="Futura Book"/>
          <w:sz w:val="20"/>
          <w:szCs w:val="20"/>
        </w:rPr>
        <w:t>(</w:t>
      </w:r>
      <w:r w:rsidRPr="0008746C">
        <w:rPr>
          <w:rFonts w:ascii="Futura Book" w:hAnsi="Futura Book"/>
          <w:sz w:val="20"/>
          <w:szCs w:val="20"/>
        </w:rPr>
        <w:t>de leden van</w:t>
      </w:r>
      <w:r w:rsidR="0008746C">
        <w:rPr>
          <w:rFonts w:ascii="Futura Book" w:hAnsi="Futura Book"/>
          <w:sz w:val="20"/>
          <w:szCs w:val="20"/>
        </w:rPr>
        <w:t>)</w:t>
      </w:r>
      <w:r w:rsidRPr="0008746C">
        <w:rPr>
          <w:rFonts w:ascii="Futura Book" w:hAnsi="Futura Book"/>
          <w:sz w:val="20"/>
          <w:szCs w:val="20"/>
        </w:rPr>
        <w:t xml:space="preserve"> het collectieve wooninitiatief </w:t>
      </w:r>
      <w:r w:rsidR="0008746C">
        <w:rPr>
          <w:rFonts w:ascii="Futura Book" w:hAnsi="Futura Book"/>
          <w:sz w:val="20"/>
          <w:szCs w:val="20"/>
        </w:rPr>
        <w:t>of de sociale ondernem</w:t>
      </w:r>
      <w:r w:rsidR="000100F8">
        <w:rPr>
          <w:rFonts w:ascii="Futura Book" w:hAnsi="Futura Book"/>
          <w:sz w:val="20"/>
          <w:szCs w:val="20"/>
        </w:rPr>
        <w:t>ing</w:t>
      </w:r>
      <w:r w:rsidR="0008746C">
        <w:rPr>
          <w:rFonts w:ascii="Futura Book" w:hAnsi="Futura Book"/>
          <w:sz w:val="20"/>
          <w:szCs w:val="20"/>
        </w:rPr>
        <w:t xml:space="preserve"> </w:t>
      </w:r>
      <w:r w:rsidRPr="0008746C">
        <w:rPr>
          <w:rFonts w:ascii="Futura Book" w:hAnsi="Futura Book"/>
          <w:sz w:val="20"/>
          <w:szCs w:val="20"/>
        </w:rPr>
        <w:t>te verkopen/te verhuren</w:t>
      </w:r>
      <w:r w:rsidRPr="0008746C">
        <w:rPr>
          <w:rStyle w:val="Voetnootmarkering"/>
          <w:rFonts w:ascii="Futura Book" w:hAnsi="Futura Book"/>
          <w:sz w:val="20"/>
          <w:szCs w:val="20"/>
        </w:rPr>
        <w:footnoteReference w:id="1"/>
      </w:r>
      <w:r w:rsidRPr="0008746C">
        <w:rPr>
          <w:rFonts w:ascii="Futura Book" w:hAnsi="Futura Book"/>
          <w:sz w:val="20"/>
          <w:szCs w:val="20"/>
        </w:rPr>
        <w:t xml:space="preserve">. </w:t>
      </w:r>
    </w:p>
    <w:p w14:paraId="7A3F35C9" w14:textId="77777777" w:rsidR="002423F3" w:rsidRPr="0008746C" w:rsidRDefault="002423F3" w:rsidP="002423F3">
      <w:pPr>
        <w:pStyle w:val="PGNormaal"/>
        <w:rPr>
          <w:rFonts w:ascii="Futura Book" w:hAnsi="Futura Book"/>
          <w:sz w:val="20"/>
          <w:szCs w:val="20"/>
        </w:rPr>
      </w:pPr>
    </w:p>
    <w:p w14:paraId="11FE3F90" w14:textId="0E8DA775" w:rsidR="002423F3" w:rsidRPr="0008746C" w:rsidRDefault="002423F3" w:rsidP="006F05CC">
      <w:pPr>
        <w:pStyle w:val="PGNormaal"/>
        <w:rPr>
          <w:rFonts w:ascii="Futura Book" w:hAnsi="Futura Book"/>
          <w:b/>
          <w:bCs/>
          <w:i/>
          <w:iCs/>
          <w:sz w:val="20"/>
          <w:szCs w:val="20"/>
        </w:rPr>
      </w:pPr>
      <w:r w:rsidRPr="0008746C">
        <w:rPr>
          <w:rFonts w:ascii="Futura Book" w:hAnsi="Futura Book"/>
          <w:b/>
          <w:bCs/>
          <w:i/>
          <w:iCs/>
          <w:sz w:val="20"/>
          <w:szCs w:val="20"/>
        </w:rPr>
        <w:t>Ondertekening</w:t>
      </w:r>
    </w:p>
    <w:p w14:paraId="4A26D0B8" w14:textId="3C4871C4" w:rsidR="002423F3" w:rsidRPr="0008746C" w:rsidRDefault="002423F3" w:rsidP="006F05CC">
      <w:pPr>
        <w:pStyle w:val="PGNormaal"/>
        <w:rPr>
          <w:rFonts w:ascii="Futura Book" w:hAnsi="Futura Book"/>
          <w:sz w:val="20"/>
          <w:szCs w:val="20"/>
        </w:rPr>
      </w:pPr>
      <w:r w:rsidRPr="0008746C">
        <w:rPr>
          <w:rFonts w:ascii="Futura Book" w:hAnsi="Futura Book"/>
          <w:sz w:val="20"/>
          <w:szCs w:val="20"/>
        </w:rPr>
        <w:t>Handtekening</w:t>
      </w:r>
      <w:r w:rsidRPr="0008746C">
        <w:rPr>
          <w:rFonts w:ascii="Futura Book" w:hAnsi="Futura Book"/>
          <w:sz w:val="20"/>
          <w:szCs w:val="20"/>
        </w:rPr>
        <w:tab/>
      </w:r>
      <w:r w:rsidRPr="0008746C">
        <w:rPr>
          <w:rFonts w:ascii="Futura Book" w:hAnsi="Futura Book"/>
          <w:sz w:val="20"/>
          <w:szCs w:val="20"/>
        </w:rPr>
        <w:tab/>
      </w:r>
      <w:r w:rsidRPr="0008746C">
        <w:rPr>
          <w:rFonts w:ascii="Futura Book" w:hAnsi="Futura Book"/>
          <w:sz w:val="20"/>
          <w:szCs w:val="20"/>
        </w:rPr>
        <w:tab/>
        <w:t xml:space="preserve">: </w:t>
      </w:r>
    </w:p>
    <w:p w14:paraId="42413928" w14:textId="77777777" w:rsidR="002423F3" w:rsidRPr="0008746C" w:rsidRDefault="002423F3" w:rsidP="006F05CC">
      <w:pPr>
        <w:pStyle w:val="PGNormaal"/>
        <w:rPr>
          <w:rFonts w:ascii="Futura Book" w:hAnsi="Futura Book"/>
          <w:sz w:val="20"/>
          <w:szCs w:val="20"/>
        </w:rPr>
      </w:pPr>
    </w:p>
    <w:p w14:paraId="123D995B" w14:textId="77777777" w:rsidR="00B95E2C" w:rsidRPr="0008746C" w:rsidRDefault="00B95E2C" w:rsidP="006F05CC">
      <w:pPr>
        <w:pStyle w:val="PGNormaal"/>
        <w:rPr>
          <w:rFonts w:ascii="Futura Book" w:hAnsi="Futura Book"/>
          <w:sz w:val="20"/>
          <w:szCs w:val="20"/>
        </w:rPr>
      </w:pPr>
      <w:r w:rsidRPr="0008746C">
        <w:rPr>
          <w:rFonts w:ascii="Futura Book" w:hAnsi="Futura Book"/>
          <w:sz w:val="20"/>
          <w:szCs w:val="20"/>
        </w:rPr>
        <w:t>Datum</w:t>
      </w:r>
      <w:r w:rsidR="006E7511" w:rsidRPr="0008746C">
        <w:rPr>
          <w:rFonts w:ascii="Futura Book" w:hAnsi="Futura Book"/>
          <w:sz w:val="20"/>
          <w:szCs w:val="20"/>
        </w:rPr>
        <w:tab/>
      </w:r>
      <w:r w:rsidR="006E7511" w:rsidRPr="0008746C">
        <w:rPr>
          <w:rFonts w:ascii="Futura Book" w:hAnsi="Futura Book"/>
          <w:sz w:val="20"/>
          <w:szCs w:val="20"/>
        </w:rPr>
        <w:tab/>
      </w:r>
      <w:r w:rsidR="006E7511" w:rsidRPr="0008746C">
        <w:rPr>
          <w:rFonts w:ascii="Futura Book" w:hAnsi="Futura Book"/>
          <w:sz w:val="20"/>
          <w:szCs w:val="20"/>
        </w:rPr>
        <w:tab/>
      </w:r>
      <w:r w:rsidR="006E7511" w:rsidRPr="0008746C">
        <w:rPr>
          <w:rFonts w:ascii="Futura Book" w:hAnsi="Futura Book"/>
          <w:sz w:val="20"/>
          <w:szCs w:val="20"/>
        </w:rPr>
        <w:tab/>
      </w:r>
      <w:r w:rsidRPr="0008746C">
        <w:rPr>
          <w:rFonts w:ascii="Futura Book" w:hAnsi="Futura Book"/>
          <w:sz w:val="20"/>
          <w:szCs w:val="20"/>
        </w:rPr>
        <w:t xml:space="preserve">: </w:t>
      </w:r>
    </w:p>
    <w:p w14:paraId="6030E83C" w14:textId="77777777" w:rsidR="00B95E2C" w:rsidRPr="0008746C" w:rsidRDefault="00B95E2C" w:rsidP="006F05CC">
      <w:pPr>
        <w:pStyle w:val="PGNormaal"/>
        <w:rPr>
          <w:rFonts w:ascii="Futura Book" w:hAnsi="Futura Book"/>
          <w:sz w:val="20"/>
          <w:szCs w:val="20"/>
        </w:rPr>
      </w:pPr>
    </w:p>
    <w:p w14:paraId="4F4A3E22" w14:textId="559C3736" w:rsidR="00935A09" w:rsidRPr="0008746C" w:rsidRDefault="006E7511" w:rsidP="006F05CC">
      <w:pPr>
        <w:pStyle w:val="PGNormaal"/>
        <w:rPr>
          <w:rFonts w:ascii="Futura Book" w:hAnsi="Futura Book"/>
          <w:sz w:val="20"/>
          <w:szCs w:val="20"/>
        </w:rPr>
      </w:pPr>
      <w:r w:rsidRPr="0008746C">
        <w:rPr>
          <w:rFonts w:ascii="Futura Book" w:hAnsi="Futura Book"/>
          <w:sz w:val="20"/>
          <w:szCs w:val="20"/>
        </w:rPr>
        <w:t>Ondertekend door</w:t>
      </w:r>
      <w:r w:rsidRPr="0008746C">
        <w:rPr>
          <w:rFonts w:ascii="Futura Book" w:hAnsi="Futura Book"/>
          <w:sz w:val="20"/>
          <w:szCs w:val="20"/>
        </w:rPr>
        <w:tab/>
      </w:r>
      <w:r w:rsidRPr="0008746C">
        <w:rPr>
          <w:rFonts w:ascii="Futura Book" w:hAnsi="Futura Book"/>
          <w:sz w:val="20"/>
          <w:szCs w:val="20"/>
        </w:rPr>
        <w:tab/>
        <w:t xml:space="preserve">: </w:t>
      </w:r>
    </w:p>
    <w:sectPr w:rsidR="00935A09" w:rsidRPr="000874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CDFF" w14:textId="77777777" w:rsidR="00E64077" w:rsidRDefault="00E64077" w:rsidP="00B629AB">
      <w:pPr>
        <w:spacing w:line="240" w:lineRule="auto"/>
      </w:pPr>
      <w:r>
        <w:separator/>
      </w:r>
    </w:p>
  </w:endnote>
  <w:endnote w:type="continuationSeparator" w:id="0">
    <w:p w14:paraId="7BA766A3" w14:textId="77777777" w:rsidR="00E64077" w:rsidRDefault="00E64077" w:rsidP="00B62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ook">
    <w:panose1 w:val="020B0502020204020303"/>
    <w:charset w:val="00"/>
    <w:family w:val="swiss"/>
    <w:pitch w:val="variable"/>
    <w:sig w:usb0="80000027" w:usb1="0000004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E03DF" w14:textId="77777777" w:rsidR="00E64077" w:rsidRDefault="00E64077" w:rsidP="00B629AB">
      <w:pPr>
        <w:spacing w:line="240" w:lineRule="auto"/>
      </w:pPr>
      <w:r>
        <w:separator/>
      </w:r>
    </w:p>
  </w:footnote>
  <w:footnote w:type="continuationSeparator" w:id="0">
    <w:p w14:paraId="4E4652E8" w14:textId="77777777" w:rsidR="00E64077" w:rsidRDefault="00E64077" w:rsidP="00B629AB">
      <w:pPr>
        <w:spacing w:line="240" w:lineRule="auto"/>
      </w:pPr>
      <w:r>
        <w:continuationSeparator/>
      </w:r>
    </w:p>
  </w:footnote>
  <w:footnote w:id="1">
    <w:p w14:paraId="65FF4805" w14:textId="6BCC800A" w:rsidR="002423F3" w:rsidRPr="0038231B" w:rsidRDefault="002423F3" w:rsidP="0038231B">
      <w:pPr>
        <w:pStyle w:val="Voetnoottekst"/>
        <w:ind w:left="0" w:firstLine="0"/>
        <w:rPr>
          <w:rFonts w:ascii="Futura Book" w:hAnsi="Futura Book"/>
          <w:sz w:val="18"/>
          <w:szCs w:val="18"/>
        </w:rPr>
      </w:pPr>
      <w:r w:rsidRPr="0008746C">
        <w:rPr>
          <w:rStyle w:val="Voetnootmarkering"/>
          <w:rFonts w:ascii="Futura Book" w:hAnsi="Futura Book"/>
        </w:rPr>
        <w:footnoteRef/>
      </w:r>
      <w:r w:rsidRPr="0008746C">
        <w:rPr>
          <w:rFonts w:ascii="Futura Book" w:hAnsi="Futura Book"/>
        </w:rPr>
        <w:t xml:space="preserve"> </w:t>
      </w:r>
      <w:r w:rsidRPr="0038231B">
        <w:rPr>
          <w:rFonts w:ascii="Futura Book" w:hAnsi="Futura Book"/>
          <w:sz w:val="18"/>
          <w:szCs w:val="18"/>
        </w:rPr>
        <w:t>Let op: het aanvragen van de lening voor de ontwikkelfase is alleen mogelijk als d</w:t>
      </w:r>
      <w:r w:rsidR="0038231B" w:rsidRPr="0038231B">
        <w:rPr>
          <w:rFonts w:ascii="Futura Book" w:hAnsi="Futura Book"/>
          <w:sz w:val="18"/>
          <w:szCs w:val="18"/>
        </w:rPr>
        <w:t xml:space="preserve">e </w:t>
      </w:r>
      <w:r w:rsidRPr="0038231B">
        <w:rPr>
          <w:rFonts w:ascii="Futura Book" w:hAnsi="Futura Book"/>
          <w:sz w:val="18"/>
          <w:szCs w:val="18"/>
        </w:rPr>
        <w:t xml:space="preserve">eigenaar de intentie heeft om </w:t>
      </w:r>
      <w:r w:rsidR="0008746C" w:rsidRPr="0038231B">
        <w:rPr>
          <w:rFonts w:ascii="Futura Book" w:hAnsi="Futura Book"/>
          <w:sz w:val="18"/>
          <w:szCs w:val="18"/>
        </w:rPr>
        <w:t xml:space="preserve">de grond of </w:t>
      </w:r>
      <w:r w:rsidRPr="0038231B">
        <w:rPr>
          <w:rFonts w:ascii="Futura Book" w:hAnsi="Futura Book"/>
          <w:sz w:val="18"/>
          <w:szCs w:val="18"/>
        </w:rPr>
        <w:t xml:space="preserve">het gebouw te </w:t>
      </w:r>
      <w:r w:rsidRPr="0038231B">
        <w:rPr>
          <w:rFonts w:ascii="Futura Book" w:hAnsi="Futura Book"/>
          <w:sz w:val="18"/>
          <w:szCs w:val="18"/>
          <w:u w:val="single"/>
        </w:rPr>
        <w:t>verkopen</w:t>
      </w:r>
      <w:r w:rsidRPr="0038231B">
        <w:rPr>
          <w:rFonts w:ascii="Futura Book" w:hAnsi="Futura Book"/>
          <w:sz w:val="18"/>
          <w:szCs w:val="18"/>
        </w:rPr>
        <w:t>.</w:t>
      </w:r>
    </w:p>
    <w:p w14:paraId="7DD5F783" w14:textId="77777777" w:rsidR="00DD5B8B" w:rsidRPr="0008746C" w:rsidRDefault="00DD5B8B" w:rsidP="002423F3">
      <w:pPr>
        <w:pStyle w:val="Voetnoottekst"/>
        <w:rPr>
          <w:rFonts w:ascii="Futura Book" w:hAnsi="Futura Book"/>
        </w:rPr>
      </w:pPr>
    </w:p>
    <w:p w14:paraId="4C4175FC" w14:textId="3C3B6C77" w:rsidR="00DD5B8B" w:rsidRPr="000100F8" w:rsidRDefault="00DD5B8B" w:rsidP="002423F3">
      <w:pPr>
        <w:pStyle w:val="Voetnoottekst"/>
        <w:rPr>
          <w:rFonts w:ascii="Futura Book" w:hAnsi="Futura Book"/>
          <w:i/>
        </w:rPr>
      </w:pPr>
      <w:bookmarkStart w:id="1" w:name="_Hlk118320451"/>
      <w:bookmarkStart w:id="2" w:name="_Hlk118320452"/>
      <w:r w:rsidRPr="000100F8">
        <w:rPr>
          <w:rFonts w:ascii="Futura Book" w:hAnsi="Futura Book"/>
          <w:i/>
        </w:rPr>
        <w:t>U kunt een scan van deze verklaring uploaden in het aanvraagformulier v</w:t>
      </w:r>
      <w:r w:rsidR="0008746C" w:rsidRPr="000100F8">
        <w:rPr>
          <w:rFonts w:ascii="Futura Book" w:hAnsi="Futura Book"/>
          <w:i/>
        </w:rPr>
        <w:t>oor de lening</w:t>
      </w:r>
      <w:r w:rsidRPr="000100F8">
        <w:rPr>
          <w:rFonts w:ascii="Futura Book" w:hAnsi="Futura Book"/>
          <w:i/>
        </w:rPr>
        <w:t>.</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PGCijf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30821DC6"/>
    <w:multiLevelType w:val="hybridMultilevel"/>
    <w:tmpl w:val="C7B4CD64"/>
    <w:lvl w:ilvl="0" w:tplc="2A96165A">
      <w:start w:val="1"/>
      <w:numFmt w:val="decimal"/>
      <w:pStyle w:val="Agendakoppen"/>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F664E5"/>
    <w:multiLevelType w:val="multilevel"/>
    <w:tmpl w:val="14101F6A"/>
    <w:lvl w:ilvl="0">
      <w:start w:val="1"/>
      <w:numFmt w:val="decimal"/>
      <w:pStyle w:val="Kop1"/>
      <w:lvlText w:val="%1"/>
      <w:lvlJc w:val="left"/>
      <w:pPr>
        <w:ind w:left="360" w:hanging="360"/>
      </w:pPr>
      <w:rPr>
        <w:rFonts w:ascii="Arial" w:hAnsi="Arial" w:hint="default"/>
        <w:b w:val="0"/>
        <w:i w:val="0"/>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3447EF"/>
    <w:multiLevelType w:val="hybridMultilevel"/>
    <w:tmpl w:val="D6ACFEF4"/>
    <w:lvl w:ilvl="0" w:tplc="B83080B8">
      <w:numFmt w:val="bullet"/>
      <w:pStyle w:val="PGStreepjes"/>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5E557F7"/>
    <w:multiLevelType w:val="hybridMultilevel"/>
    <w:tmpl w:val="BB74DC3C"/>
    <w:lvl w:ilvl="0" w:tplc="4B66F2CA">
      <w:start w:val="1"/>
      <w:numFmt w:val="bullet"/>
      <w:pStyle w:val="PGBullits"/>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0"/>
  </w:num>
  <w:num w:numId="6">
    <w:abstractNumId w:val="8"/>
  </w:num>
  <w:num w:numId="7">
    <w:abstractNumId w:val="1"/>
  </w:num>
  <w:num w:numId="8">
    <w:abstractNumId w:val="7"/>
  </w:num>
  <w:num w:numId="9">
    <w:abstractNumId w:val="4"/>
  </w:num>
  <w:num w:numId="10">
    <w:abstractNumId w:val="5"/>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lickAndTypeStyle w:val="PGNormaa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2C"/>
    <w:rsid w:val="000100F8"/>
    <w:rsid w:val="0008746C"/>
    <w:rsid w:val="000B4F58"/>
    <w:rsid w:val="000D1C37"/>
    <w:rsid w:val="000D3E45"/>
    <w:rsid w:val="000E2A21"/>
    <w:rsid w:val="00102D36"/>
    <w:rsid w:val="00110A65"/>
    <w:rsid w:val="001248A8"/>
    <w:rsid w:val="00131ED5"/>
    <w:rsid w:val="00181EBC"/>
    <w:rsid w:val="00206BFE"/>
    <w:rsid w:val="00211907"/>
    <w:rsid w:val="002423F3"/>
    <w:rsid w:val="002D7EE3"/>
    <w:rsid w:val="003408E8"/>
    <w:rsid w:val="00350923"/>
    <w:rsid w:val="003812AF"/>
    <w:rsid w:val="0038231B"/>
    <w:rsid w:val="003849F9"/>
    <w:rsid w:val="003950D3"/>
    <w:rsid w:val="003D6486"/>
    <w:rsid w:val="003E77A3"/>
    <w:rsid w:val="004138C8"/>
    <w:rsid w:val="0042793D"/>
    <w:rsid w:val="004438DC"/>
    <w:rsid w:val="00447DEC"/>
    <w:rsid w:val="00452EBF"/>
    <w:rsid w:val="00454CF1"/>
    <w:rsid w:val="004622C9"/>
    <w:rsid w:val="00465D20"/>
    <w:rsid w:val="004C0F8A"/>
    <w:rsid w:val="004D7111"/>
    <w:rsid w:val="00506E7A"/>
    <w:rsid w:val="00524790"/>
    <w:rsid w:val="0053535F"/>
    <w:rsid w:val="005471E0"/>
    <w:rsid w:val="00587D94"/>
    <w:rsid w:val="005B77BE"/>
    <w:rsid w:val="005E6B57"/>
    <w:rsid w:val="005F34FE"/>
    <w:rsid w:val="005F60F6"/>
    <w:rsid w:val="00631CE7"/>
    <w:rsid w:val="006571CE"/>
    <w:rsid w:val="006A53D1"/>
    <w:rsid w:val="006C1C83"/>
    <w:rsid w:val="006E7511"/>
    <w:rsid w:val="006F05CC"/>
    <w:rsid w:val="006F631B"/>
    <w:rsid w:val="00712D20"/>
    <w:rsid w:val="00730430"/>
    <w:rsid w:val="0075030E"/>
    <w:rsid w:val="007D3067"/>
    <w:rsid w:val="007F5D2B"/>
    <w:rsid w:val="008418FE"/>
    <w:rsid w:val="00880DD4"/>
    <w:rsid w:val="00881667"/>
    <w:rsid w:val="008858B5"/>
    <w:rsid w:val="00893CDE"/>
    <w:rsid w:val="00935A09"/>
    <w:rsid w:val="009D5089"/>
    <w:rsid w:val="00A01C22"/>
    <w:rsid w:val="00A30351"/>
    <w:rsid w:val="00A76A29"/>
    <w:rsid w:val="00A92049"/>
    <w:rsid w:val="00A923B1"/>
    <w:rsid w:val="00A949A3"/>
    <w:rsid w:val="00AA4037"/>
    <w:rsid w:val="00AC6785"/>
    <w:rsid w:val="00B629AB"/>
    <w:rsid w:val="00B74CFB"/>
    <w:rsid w:val="00B95E2C"/>
    <w:rsid w:val="00BA3684"/>
    <w:rsid w:val="00BB6462"/>
    <w:rsid w:val="00BC3DBD"/>
    <w:rsid w:val="00BF4A90"/>
    <w:rsid w:val="00C14D2D"/>
    <w:rsid w:val="00C344BC"/>
    <w:rsid w:val="00C80912"/>
    <w:rsid w:val="00CD1E0D"/>
    <w:rsid w:val="00D548EE"/>
    <w:rsid w:val="00D5520F"/>
    <w:rsid w:val="00D7141E"/>
    <w:rsid w:val="00D842D8"/>
    <w:rsid w:val="00DB3A6C"/>
    <w:rsid w:val="00DB5269"/>
    <w:rsid w:val="00DD5B8B"/>
    <w:rsid w:val="00E01953"/>
    <w:rsid w:val="00E2231C"/>
    <w:rsid w:val="00E43808"/>
    <w:rsid w:val="00E64077"/>
    <w:rsid w:val="00E7563F"/>
    <w:rsid w:val="00E770A1"/>
    <w:rsid w:val="00EA56C1"/>
    <w:rsid w:val="00EB2912"/>
    <w:rsid w:val="00F13C3C"/>
    <w:rsid w:val="00F5399E"/>
    <w:rsid w:val="00FA4F00"/>
    <w:rsid w:val="00FB0384"/>
    <w:rsid w:val="00FB42F5"/>
    <w:rsid w:val="00FD3202"/>
    <w:rsid w:val="00FE7360"/>
    <w:rsid w:val="00FF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1ABF"/>
  <w15:chartTrackingRefBased/>
  <w15:docId w15:val="{BCD2356D-591D-47DC-92EE-6DEF8474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PG Normaal (standaard)"/>
    <w:next w:val="Geenafstand"/>
    <w:rsid w:val="002D7EE3"/>
    <w:pPr>
      <w:spacing w:line="280" w:lineRule="exact"/>
    </w:pPr>
    <w:rPr>
      <w:rFonts w:ascii="Georgia" w:hAnsi="Georgia"/>
      <w:sz w:val="19"/>
    </w:rPr>
  </w:style>
  <w:style w:type="paragraph" w:styleId="Kop1">
    <w:name w:val="heading 1"/>
    <w:aliases w:val="PG 1 Hoofdstuk"/>
    <w:next w:val="PGNorminspring"/>
    <w:link w:val="Kop1Char"/>
    <w:autoRedefine/>
    <w:uiPriority w:val="9"/>
    <w:qFormat/>
    <w:rsid w:val="004138C8"/>
    <w:pPr>
      <w:keepNext/>
      <w:keepLines/>
      <w:numPr>
        <w:numId w:val="4"/>
      </w:numPr>
      <w:tabs>
        <w:tab w:val="left" w:pos="851"/>
      </w:tabs>
      <w:ind w:left="851" w:hanging="851"/>
      <w:outlineLvl w:val="0"/>
    </w:pPr>
    <w:rPr>
      <w:rFonts w:ascii="Arial" w:eastAsiaTheme="majorEastAsia" w:hAnsi="Arial" w:cstheme="majorBidi"/>
      <w:sz w:val="24"/>
      <w:szCs w:val="32"/>
    </w:rPr>
  </w:style>
  <w:style w:type="paragraph" w:styleId="Kop2">
    <w:name w:val="heading 2"/>
    <w:aliases w:val="PG 1.1 Kop + nummer"/>
    <w:basedOn w:val="Kop1"/>
    <w:next w:val="PGNorminspring"/>
    <w:link w:val="Kop2Char"/>
    <w:uiPriority w:val="9"/>
    <w:unhideWhenUsed/>
    <w:qFormat/>
    <w:rsid w:val="00FE7360"/>
    <w:pPr>
      <w:numPr>
        <w:ilvl w:val="1"/>
        <w:numId w:val="11"/>
      </w:numPr>
      <w:ind w:left="851" w:hanging="851"/>
      <w:outlineLvl w:val="1"/>
    </w:pPr>
    <w:rPr>
      <w:b/>
      <w:sz w:val="18"/>
      <w:szCs w:val="26"/>
    </w:rPr>
  </w:style>
  <w:style w:type="paragraph" w:styleId="Kop3">
    <w:name w:val="heading 3"/>
    <w:aliases w:val="PG 1.1.1 Subkop = nummer"/>
    <w:basedOn w:val="Lijstalinea"/>
    <w:next w:val="PGNorminspring"/>
    <w:link w:val="Kop3Char"/>
    <w:uiPriority w:val="9"/>
    <w:unhideWhenUsed/>
    <w:qFormat/>
    <w:rsid w:val="00881667"/>
    <w:pPr>
      <w:keepNext/>
      <w:keepLines/>
      <w:numPr>
        <w:ilvl w:val="2"/>
        <w:numId w:val="11"/>
      </w:numPr>
      <w:ind w:left="851" w:hanging="851"/>
      <w:outlineLvl w:val="2"/>
    </w:pPr>
    <w:rPr>
      <w:rFonts w:ascii="Arial" w:eastAsiaTheme="majorEastAsia" w:hAnsi="Arial" w:cstheme="majorBidi"/>
      <w:sz w:val="20"/>
      <w:szCs w:val="24"/>
    </w:rPr>
  </w:style>
  <w:style w:type="paragraph" w:styleId="Kop4">
    <w:name w:val="heading 4"/>
    <w:basedOn w:val="Standaard"/>
    <w:next w:val="Standaard"/>
    <w:link w:val="Kop4Char"/>
    <w:uiPriority w:val="9"/>
    <w:semiHidden/>
    <w:unhideWhenUsed/>
    <w:rsid w:val="000D3E45"/>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D3E45"/>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G 1 Hoofdstuk Char"/>
    <w:basedOn w:val="Standaardalinea-lettertype"/>
    <w:link w:val="Kop1"/>
    <w:uiPriority w:val="9"/>
    <w:rsid w:val="004138C8"/>
    <w:rPr>
      <w:rFonts w:ascii="Arial" w:eastAsiaTheme="majorEastAsia" w:hAnsi="Arial" w:cstheme="majorBidi"/>
      <w:sz w:val="24"/>
      <w:szCs w:val="32"/>
    </w:rPr>
  </w:style>
  <w:style w:type="paragraph" w:styleId="Geenafstand">
    <w:name w:val="No Spacing"/>
    <w:uiPriority w:val="1"/>
    <w:rsid w:val="00CD1E0D"/>
    <w:pPr>
      <w:spacing w:line="240" w:lineRule="auto"/>
    </w:pPr>
    <w:rPr>
      <w:rFonts w:ascii="Georgia" w:hAnsi="Georgia"/>
      <w:sz w:val="19"/>
    </w:rPr>
  </w:style>
  <w:style w:type="character" w:customStyle="1" w:styleId="Kop2Char">
    <w:name w:val="Kop 2 Char"/>
    <w:aliases w:val="PG 1.1 Kop + nummer Char"/>
    <w:basedOn w:val="Standaardalinea-lettertype"/>
    <w:link w:val="Kop2"/>
    <w:uiPriority w:val="9"/>
    <w:rsid w:val="00FE7360"/>
    <w:rPr>
      <w:rFonts w:ascii="Arial" w:eastAsiaTheme="majorEastAsia" w:hAnsi="Arial" w:cstheme="majorBidi"/>
      <w:b/>
      <w:sz w:val="18"/>
      <w:szCs w:val="26"/>
    </w:rPr>
  </w:style>
  <w:style w:type="paragraph" w:styleId="Lijstalinea">
    <w:name w:val="List Paragraph"/>
    <w:basedOn w:val="Standaard"/>
    <w:link w:val="LijstalineaChar"/>
    <w:uiPriority w:val="34"/>
    <w:rsid w:val="00CD1E0D"/>
    <w:pPr>
      <w:ind w:left="720"/>
      <w:contextualSpacing/>
    </w:pPr>
  </w:style>
  <w:style w:type="character" w:customStyle="1" w:styleId="Kop3Char">
    <w:name w:val="Kop 3 Char"/>
    <w:aliases w:val="PG 1.1.1 Subkop = nummer Char"/>
    <w:basedOn w:val="Standaardalinea-lettertype"/>
    <w:link w:val="Kop3"/>
    <w:uiPriority w:val="9"/>
    <w:rsid w:val="00881667"/>
    <w:rPr>
      <w:rFonts w:ascii="Arial" w:eastAsiaTheme="majorEastAsia" w:hAnsi="Arial" w:cstheme="majorBidi"/>
      <w:sz w:val="20"/>
      <w:szCs w:val="24"/>
    </w:rPr>
  </w:style>
  <w:style w:type="paragraph" w:customStyle="1" w:styleId="PGBullits">
    <w:name w:val="PG Bullits"/>
    <w:basedOn w:val="Lijstalinea"/>
    <w:link w:val="PGBullitsChar"/>
    <w:qFormat/>
    <w:rsid w:val="00110A65"/>
    <w:pPr>
      <w:numPr>
        <w:numId w:val="6"/>
      </w:numPr>
      <w:ind w:left="284" w:hanging="284"/>
    </w:pPr>
  </w:style>
  <w:style w:type="paragraph" w:customStyle="1" w:styleId="PGCijfers">
    <w:name w:val="PG Cijfers"/>
    <w:basedOn w:val="Lijstalinea"/>
    <w:link w:val="PGCijfersChar"/>
    <w:qFormat/>
    <w:rsid w:val="00110A65"/>
    <w:pPr>
      <w:numPr>
        <w:numId w:val="7"/>
      </w:numPr>
    </w:pPr>
  </w:style>
  <w:style w:type="character" w:customStyle="1" w:styleId="LijstalineaChar">
    <w:name w:val="Lijstalinea Char"/>
    <w:basedOn w:val="Standaardalinea-lettertype"/>
    <w:link w:val="Lijstalinea"/>
    <w:uiPriority w:val="34"/>
    <w:rsid w:val="00110A65"/>
    <w:rPr>
      <w:rFonts w:ascii="Georgia" w:hAnsi="Georgia"/>
      <w:sz w:val="19"/>
    </w:rPr>
  </w:style>
  <w:style w:type="character" w:customStyle="1" w:styleId="PGBullitsChar">
    <w:name w:val="PG Bullits Char"/>
    <w:basedOn w:val="LijstalineaChar"/>
    <w:link w:val="PGBullits"/>
    <w:rsid w:val="00110A65"/>
    <w:rPr>
      <w:rFonts w:ascii="Georgia" w:hAnsi="Georgia"/>
      <w:sz w:val="19"/>
    </w:rPr>
  </w:style>
  <w:style w:type="character" w:customStyle="1" w:styleId="PGCijfersChar">
    <w:name w:val="PG Cijfers Char"/>
    <w:basedOn w:val="LijstalineaChar"/>
    <w:link w:val="PGCijfers"/>
    <w:rsid w:val="00110A65"/>
    <w:rPr>
      <w:rFonts w:ascii="Georgia" w:hAnsi="Georgia"/>
      <w:sz w:val="19"/>
    </w:rPr>
  </w:style>
  <w:style w:type="paragraph" w:customStyle="1" w:styleId="PGStreepjes">
    <w:name w:val="PG Streepjes"/>
    <w:basedOn w:val="Lijstalinea"/>
    <w:link w:val="PGStreepjesChar"/>
    <w:qFormat/>
    <w:rsid w:val="005E6B57"/>
    <w:pPr>
      <w:numPr>
        <w:numId w:val="8"/>
      </w:numPr>
      <w:ind w:left="284" w:hanging="284"/>
    </w:pPr>
  </w:style>
  <w:style w:type="paragraph" w:customStyle="1" w:styleId="PGNormaal">
    <w:name w:val="PG Normaal"/>
    <w:basedOn w:val="Standaard"/>
    <w:link w:val="PGNormaalChar"/>
    <w:qFormat/>
    <w:rsid w:val="005F34FE"/>
    <w:pPr>
      <w:ind w:left="0" w:firstLine="0"/>
    </w:pPr>
  </w:style>
  <w:style w:type="character" w:customStyle="1" w:styleId="PGStreepjesChar">
    <w:name w:val="PG Streepjes Char"/>
    <w:basedOn w:val="LijstalineaChar"/>
    <w:link w:val="PGStreepjes"/>
    <w:rsid w:val="005E6B57"/>
    <w:rPr>
      <w:rFonts w:ascii="Georgia" w:hAnsi="Georgia"/>
      <w:sz w:val="19"/>
    </w:rPr>
  </w:style>
  <w:style w:type="character" w:customStyle="1" w:styleId="PGNormaalChar">
    <w:name w:val="PG Normaal Char"/>
    <w:basedOn w:val="Standaardalinea-lettertype"/>
    <w:link w:val="PGNormaal"/>
    <w:rsid w:val="005F34FE"/>
    <w:rPr>
      <w:rFonts w:ascii="Georgia" w:hAnsi="Georgia"/>
      <w:sz w:val="19"/>
    </w:rPr>
  </w:style>
  <w:style w:type="paragraph" w:customStyle="1" w:styleId="PGHoofdstuk">
    <w:name w:val="PG Hoofdstuk"/>
    <w:basedOn w:val="Standaard"/>
    <w:next w:val="PGNormaal"/>
    <w:link w:val="PGHoofdstukChar"/>
    <w:qFormat/>
    <w:rsid w:val="003950D3"/>
    <w:rPr>
      <w:rFonts w:ascii="Arial" w:hAnsi="Arial"/>
      <w:sz w:val="24"/>
    </w:rPr>
  </w:style>
  <w:style w:type="paragraph" w:customStyle="1" w:styleId="PGKop">
    <w:name w:val="PG Kop"/>
    <w:basedOn w:val="Standaard"/>
    <w:next w:val="PGNormaal"/>
    <w:link w:val="PGKopChar"/>
    <w:qFormat/>
    <w:rsid w:val="004138C8"/>
    <w:pPr>
      <w:ind w:left="0" w:firstLine="0"/>
    </w:pPr>
    <w:rPr>
      <w:rFonts w:ascii="Arial" w:hAnsi="Arial"/>
      <w:b/>
      <w:sz w:val="18"/>
    </w:rPr>
  </w:style>
  <w:style w:type="character" w:customStyle="1" w:styleId="PGHoofdstukChar">
    <w:name w:val="PG Hoofdstuk Char"/>
    <w:basedOn w:val="Standaardalinea-lettertype"/>
    <w:link w:val="PGHoofdstuk"/>
    <w:rsid w:val="003950D3"/>
    <w:rPr>
      <w:rFonts w:ascii="Arial" w:hAnsi="Arial"/>
      <w:sz w:val="24"/>
    </w:rPr>
  </w:style>
  <w:style w:type="paragraph" w:customStyle="1" w:styleId="PGSubkop">
    <w:name w:val="PG Subkop"/>
    <w:basedOn w:val="Standaard"/>
    <w:next w:val="PGNormaal"/>
    <w:link w:val="PGSubkopChar"/>
    <w:qFormat/>
    <w:rsid w:val="003950D3"/>
    <w:rPr>
      <w:rFonts w:ascii="Arial" w:hAnsi="Arial"/>
      <w:sz w:val="20"/>
    </w:rPr>
  </w:style>
  <w:style w:type="character" w:customStyle="1" w:styleId="PGKopChar">
    <w:name w:val="PG Kop Char"/>
    <w:basedOn w:val="Standaardalinea-lettertype"/>
    <w:link w:val="PGKop"/>
    <w:rsid w:val="004138C8"/>
    <w:rPr>
      <w:rFonts w:ascii="Arial" w:hAnsi="Arial"/>
      <w:b/>
      <w:sz w:val="18"/>
    </w:rPr>
  </w:style>
  <w:style w:type="character" w:customStyle="1" w:styleId="PGSubkopChar">
    <w:name w:val="PG Subkop Char"/>
    <w:basedOn w:val="Standaardalinea-lettertype"/>
    <w:link w:val="PGSubkop"/>
    <w:rsid w:val="003950D3"/>
    <w:rPr>
      <w:rFonts w:ascii="Arial" w:hAnsi="Arial"/>
      <w:sz w:val="20"/>
    </w:rPr>
  </w:style>
  <w:style w:type="character" w:customStyle="1" w:styleId="Kop4Char">
    <w:name w:val="Kop 4 Char"/>
    <w:basedOn w:val="Standaardalinea-lettertype"/>
    <w:link w:val="Kop4"/>
    <w:uiPriority w:val="9"/>
    <w:semiHidden/>
    <w:rsid w:val="00F5399E"/>
    <w:rPr>
      <w:rFonts w:asciiTheme="majorHAnsi" w:eastAsiaTheme="majorEastAsia" w:hAnsiTheme="majorHAnsi" w:cstheme="majorBidi"/>
      <w:i/>
      <w:iCs/>
      <w:color w:val="2F5496" w:themeColor="accent1" w:themeShade="BF"/>
      <w:sz w:val="19"/>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customStyle="1" w:styleId="Agendakoppen">
    <w:name w:val="Agendakoppen"/>
    <w:basedOn w:val="Lijstalinea"/>
    <w:next w:val="PGNormaal"/>
    <w:link w:val="AgendakoppenChar"/>
    <w:qFormat/>
    <w:rsid w:val="00452EBF"/>
    <w:pPr>
      <w:numPr>
        <w:numId w:val="9"/>
      </w:numPr>
      <w:ind w:left="851" w:hanging="851"/>
    </w:pPr>
    <w:rPr>
      <w:rFonts w:ascii="Arial" w:hAnsi="Arial" w:cs="Arial"/>
      <w:b/>
      <w:sz w:val="18"/>
      <w:szCs w:val="18"/>
    </w:rPr>
  </w:style>
  <w:style w:type="character" w:customStyle="1" w:styleId="AgendakoppenChar">
    <w:name w:val="Agendakoppen Char"/>
    <w:basedOn w:val="LijstalineaChar"/>
    <w:link w:val="Agendakoppen"/>
    <w:rsid w:val="00452EBF"/>
    <w:rPr>
      <w:rFonts w:ascii="Arial" w:hAnsi="Arial" w:cs="Arial"/>
      <w:b/>
      <w:sz w:val="18"/>
      <w:szCs w:val="18"/>
    </w:rPr>
  </w:style>
  <w:style w:type="paragraph" w:customStyle="1" w:styleId="PGNorminspring">
    <w:name w:val="PG Norm inspring"/>
    <w:basedOn w:val="PGNormaal"/>
    <w:next w:val="PGNormaal"/>
    <w:link w:val="PGNorminspringChar"/>
    <w:qFormat/>
    <w:rsid w:val="003812AF"/>
    <w:pPr>
      <w:ind w:left="851"/>
    </w:pPr>
  </w:style>
  <w:style w:type="character" w:customStyle="1" w:styleId="PGNorminspringChar">
    <w:name w:val="PG Norm inspring Char"/>
    <w:basedOn w:val="PGNormaalChar"/>
    <w:link w:val="PGNorminspring"/>
    <w:rsid w:val="003812AF"/>
    <w:rPr>
      <w:rFonts w:ascii="Georgia" w:hAnsi="Georgia"/>
      <w:sz w:val="19"/>
    </w:rPr>
  </w:style>
  <w:style w:type="paragraph" w:customStyle="1" w:styleId="PGKopjeArial8Bold">
    <w:name w:val="PG Kopje Arial 8 Bold"/>
    <w:basedOn w:val="Standaard"/>
    <w:next w:val="PGNormaal"/>
    <w:link w:val="PGKopjeArial8BoldChar"/>
    <w:qFormat/>
    <w:rsid w:val="003D6486"/>
    <w:pPr>
      <w:spacing w:line="240" w:lineRule="auto"/>
      <w:ind w:left="0" w:firstLine="0"/>
    </w:pPr>
    <w:rPr>
      <w:rFonts w:ascii="Arial" w:hAnsi="Arial"/>
      <w:b/>
      <w:sz w:val="16"/>
    </w:rPr>
  </w:style>
  <w:style w:type="character" w:customStyle="1" w:styleId="PGKopjeArial8BoldChar">
    <w:name w:val="PG Kopje Arial 8 Bold Char"/>
    <w:basedOn w:val="Standaardalinea-lettertype"/>
    <w:link w:val="PGKopjeArial8Bold"/>
    <w:rsid w:val="003D6486"/>
    <w:rPr>
      <w:rFonts w:ascii="Arial" w:hAnsi="Arial"/>
      <w:b/>
      <w:sz w:val="16"/>
    </w:rPr>
  </w:style>
  <w:style w:type="paragraph" w:customStyle="1" w:styleId="PGInvullingGeorgia8enhalf">
    <w:name w:val="PG Invulling Georgia 8 en half"/>
    <w:basedOn w:val="PGNormaal"/>
    <w:next w:val="PGNormaal"/>
    <w:link w:val="PGInvullingGeorgia8enhalfChar"/>
    <w:qFormat/>
    <w:rsid w:val="004D7111"/>
    <w:pPr>
      <w:spacing w:line="240" w:lineRule="auto"/>
    </w:pPr>
    <w:rPr>
      <w:sz w:val="17"/>
    </w:rPr>
  </w:style>
  <w:style w:type="character" w:customStyle="1" w:styleId="PGInvullingGeorgia8enhalfChar">
    <w:name w:val="PG Invulling Georgia 8 en half Char"/>
    <w:basedOn w:val="Standaardalinea-lettertype"/>
    <w:link w:val="PGInvullingGeorgia8enhalf"/>
    <w:rsid w:val="004D7111"/>
    <w:rPr>
      <w:rFonts w:ascii="Georgia" w:hAnsi="Georgia"/>
      <w:sz w:val="17"/>
    </w:rPr>
  </w:style>
  <w:style w:type="paragraph" w:customStyle="1" w:styleId="PGKopGeorgia9enhalfBold">
    <w:name w:val="PG Kop Georgia 9 en half Bold"/>
    <w:basedOn w:val="PGNormaal"/>
    <w:next w:val="PGNormaal"/>
    <w:link w:val="PGKopGeorgia9enhalfBoldChar"/>
    <w:qFormat/>
    <w:rsid w:val="00524790"/>
    <w:rPr>
      <w:b/>
    </w:rPr>
  </w:style>
  <w:style w:type="character" w:customStyle="1" w:styleId="PGKopGeorgia9enhalfBoldChar">
    <w:name w:val="PG Kop Georgia 9 en half Bold Char"/>
    <w:basedOn w:val="PGNormaalChar"/>
    <w:link w:val="PGKopGeorgia9enhalfBold"/>
    <w:rsid w:val="00524790"/>
    <w:rPr>
      <w:rFonts w:ascii="Georgia" w:hAnsi="Georgia"/>
      <w:b/>
      <w:sz w:val="19"/>
    </w:rPr>
  </w:style>
  <w:style w:type="character" w:styleId="Hyperlink">
    <w:name w:val="Hyperlink"/>
    <w:basedOn w:val="Standaardalinea-lettertype"/>
    <w:uiPriority w:val="99"/>
    <w:unhideWhenUsed/>
    <w:rsid w:val="00E2231C"/>
    <w:rPr>
      <w:color w:val="0563C1" w:themeColor="hyperlink"/>
      <w:u w:val="single"/>
    </w:rPr>
  </w:style>
  <w:style w:type="character" w:customStyle="1" w:styleId="UnresolvedMention">
    <w:name w:val="Unresolved Mention"/>
    <w:basedOn w:val="Standaardalinea-lettertype"/>
    <w:uiPriority w:val="99"/>
    <w:semiHidden/>
    <w:unhideWhenUsed/>
    <w:rsid w:val="00E2231C"/>
    <w:rPr>
      <w:color w:val="808080"/>
      <w:shd w:val="clear" w:color="auto" w:fill="E6E6E6"/>
    </w:rPr>
  </w:style>
  <w:style w:type="character" w:styleId="Verwijzingopmerking">
    <w:name w:val="annotation reference"/>
    <w:basedOn w:val="Standaardalinea-lettertype"/>
    <w:uiPriority w:val="99"/>
    <w:semiHidden/>
    <w:unhideWhenUsed/>
    <w:rsid w:val="00350923"/>
    <w:rPr>
      <w:sz w:val="16"/>
      <w:szCs w:val="16"/>
    </w:rPr>
  </w:style>
  <w:style w:type="paragraph" w:styleId="Tekstopmerking">
    <w:name w:val="annotation text"/>
    <w:basedOn w:val="Standaard"/>
    <w:link w:val="TekstopmerkingChar"/>
    <w:uiPriority w:val="99"/>
    <w:semiHidden/>
    <w:unhideWhenUsed/>
    <w:rsid w:val="003509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0923"/>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350923"/>
    <w:rPr>
      <w:b/>
      <w:bCs/>
    </w:rPr>
  </w:style>
  <w:style w:type="character" w:customStyle="1" w:styleId="OnderwerpvanopmerkingChar">
    <w:name w:val="Onderwerp van opmerking Char"/>
    <w:basedOn w:val="TekstopmerkingChar"/>
    <w:link w:val="Onderwerpvanopmerking"/>
    <w:uiPriority w:val="99"/>
    <w:semiHidden/>
    <w:rsid w:val="00350923"/>
    <w:rPr>
      <w:rFonts w:ascii="Georgia" w:hAnsi="Georgia"/>
      <w:b/>
      <w:bCs/>
      <w:sz w:val="20"/>
      <w:szCs w:val="20"/>
    </w:rPr>
  </w:style>
  <w:style w:type="paragraph" w:styleId="Ballontekst">
    <w:name w:val="Balloon Text"/>
    <w:basedOn w:val="Standaard"/>
    <w:link w:val="BallontekstChar"/>
    <w:uiPriority w:val="99"/>
    <w:semiHidden/>
    <w:unhideWhenUsed/>
    <w:rsid w:val="0035092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0923"/>
    <w:rPr>
      <w:rFonts w:ascii="Segoe UI" w:hAnsi="Segoe UI" w:cs="Segoe UI"/>
      <w:sz w:val="18"/>
      <w:szCs w:val="18"/>
    </w:rPr>
  </w:style>
  <w:style w:type="character" w:styleId="Nadruk">
    <w:name w:val="Emphasis"/>
    <w:basedOn w:val="Standaardalinea-lettertype"/>
    <w:uiPriority w:val="20"/>
    <w:qFormat/>
    <w:rsid w:val="00880DD4"/>
    <w:rPr>
      <w:b/>
      <w:bCs/>
      <w:i w:val="0"/>
      <w:iCs w:val="0"/>
    </w:rPr>
  </w:style>
  <w:style w:type="character" w:customStyle="1" w:styleId="st1">
    <w:name w:val="st1"/>
    <w:basedOn w:val="Standaardalinea-lettertype"/>
    <w:rsid w:val="00880DD4"/>
  </w:style>
  <w:style w:type="paragraph" w:styleId="Voetnoottekst">
    <w:name w:val="footnote text"/>
    <w:basedOn w:val="Standaard"/>
    <w:link w:val="VoetnoottekstChar"/>
    <w:uiPriority w:val="99"/>
    <w:semiHidden/>
    <w:unhideWhenUsed/>
    <w:rsid w:val="00B629A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629AB"/>
    <w:rPr>
      <w:rFonts w:ascii="Georgia" w:hAnsi="Georgia"/>
      <w:sz w:val="20"/>
      <w:szCs w:val="20"/>
    </w:rPr>
  </w:style>
  <w:style w:type="character" w:styleId="Voetnootmarkering">
    <w:name w:val="footnote reference"/>
    <w:basedOn w:val="Standaardalinea-lettertype"/>
    <w:uiPriority w:val="99"/>
    <w:semiHidden/>
    <w:unhideWhenUsed/>
    <w:rsid w:val="00B62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centrale.regelgeving.overheid.nl/cvdr/XHTMLoutput/Historie/Gelderland/390394/CVDR390394_37.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33015D5DA1341B83825D28E4C5B91" ma:contentTypeVersion="14" ma:contentTypeDescription="Een nieuw document maken." ma:contentTypeScope="" ma:versionID="23f87eff1a9b77e8b37daf950fc61de2">
  <xsd:schema xmlns:xsd="http://www.w3.org/2001/XMLSchema" xmlns:xs="http://www.w3.org/2001/XMLSchema" xmlns:p="http://schemas.microsoft.com/office/2006/metadata/properties" xmlns:ns3="5dc62618-f4ea-46df-af00-4f28399f3164" xmlns:ns4="881c319d-4355-477b-9d55-1dfdf8417003" targetNamespace="http://schemas.microsoft.com/office/2006/metadata/properties" ma:root="true" ma:fieldsID="6429ef287bd93188403e9c9d6e5528db" ns3:_="" ns4:_="">
    <xsd:import namespace="5dc62618-f4ea-46df-af00-4f28399f3164"/>
    <xsd:import namespace="881c319d-4355-477b-9d55-1dfdf84170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62618-f4ea-46df-af00-4f28399f3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c319d-4355-477b-9d55-1dfdf841700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B385-3E02-48FF-9313-E343AE5BF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62618-f4ea-46df-af00-4f28399f3164"/>
    <ds:schemaRef ds:uri="881c319d-4355-477b-9d55-1dfdf8417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F3887-3B4C-46D6-A816-3B8E351DC547}">
  <ds:schemaRefs>
    <ds:schemaRef ds:uri="http://schemas.microsoft.com/sharepoint/v3/contenttype/forms"/>
  </ds:schemaRefs>
</ds:datastoreItem>
</file>

<file path=customXml/itemProps3.xml><?xml version="1.0" encoding="utf-8"?>
<ds:datastoreItem xmlns:ds="http://schemas.openxmlformats.org/officeDocument/2006/customXml" ds:itemID="{355D7FDD-A7E7-4864-B058-0A4F1B1756D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c62618-f4ea-46df-af00-4f28399f3164"/>
    <ds:schemaRef ds:uri="http://purl.org/dc/terms/"/>
    <ds:schemaRef ds:uri="881c319d-4355-477b-9d55-1dfdf8417003"/>
    <ds:schemaRef ds:uri="http://www.w3.org/XML/1998/namespace"/>
    <ds:schemaRef ds:uri="http://purl.org/dc/dcmitype/"/>
  </ds:schemaRefs>
</ds:datastoreItem>
</file>

<file path=customXml/itemProps4.xml><?xml version="1.0" encoding="utf-8"?>
<ds:datastoreItem xmlns:ds="http://schemas.openxmlformats.org/officeDocument/2006/customXml" ds:itemID="{D90B7D26-AAE2-445F-B94B-4B36F882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 Christa</dc:creator>
  <cp:keywords/>
  <dc:description/>
  <cp:lastModifiedBy>Maurice van Noordenne</cp:lastModifiedBy>
  <cp:revision>2</cp:revision>
  <dcterms:created xsi:type="dcterms:W3CDTF">2023-01-10T10:43:00Z</dcterms:created>
  <dcterms:modified xsi:type="dcterms:W3CDTF">2023-01-10T10:43:00Z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0x0101001C533015D5DA1341B83825D28E4C5B91</vt:lpwstr>
  </property>
</Properties>
</file>