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E6A60" w14:textId="0A9EA2E6" w:rsidR="00BF4A90" w:rsidRPr="00D924C6" w:rsidRDefault="00BF4A90" w:rsidP="006F05CC">
      <w:pPr>
        <w:pStyle w:val="PGNormaal"/>
        <w:rPr>
          <w:rFonts w:ascii="Futura Book" w:hAnsi="Futura Book"/>
          <w:b/>
          <w:sz w:val="20"/>
          <w:szCs w:val="20"/>
          <w:u w:val="single"/>
        </w:rPr>
      </w:pPr>
      <w:bookmarkStart w:id="0" w:name="_GoBack"/>
      <w:bookmarkEnd w:id="0"/>
      <w:r w:rsidRPr="00D924C6">
        <w:rPr>
          <w:rFonts w:ascii="Futura Book" w:hAnsi="Futura Book"/>
          <w:b/>
          <w:sz w:val="20"/>
          <w:szCs w:val="20"/>
          <w:u w:val="single"/>
        </w:rPr>
        <w:t>INTENTIEVERKLARING</w:t>
      </w:r>
      <w:r w:rsidR="0029702A" w:rsidRPr="00D924C6">
        <w:rPr>
          <w:rFonts w:ascii="Futura Book" w:hAnsi="Futura Book"/>
          <w:b/>
          <w:sz w:val="20"/>
          <w:szCs w:val="20"/>
          <w:u w:val="single"/>
        </w:rPr>
        <w:t xml:space="preserve"> GEMEENTE</w:t>
      </w:r>
      <w:r w:rsidR="00204304">
        <w:rPr>
          <w:rFonts w:ascii="Futura Book" w:hAnsi="Futura Book"/>
          <w:b/>
          <w:sz w:val="20"/>
          <w:szCs w:val="20"/>
          <w:u w:val="single"/>
        </w:rPr>
        <w:t xml:space="preserve"> </w:t>
      </w:r>
      <w:r w:rsidR="00204304" w:rsidRPr="00204304">
        <w:rPr>
          <w:rFonts w:ascii="Futura Book" w:hAnsi="Futura Book"/>
          <w:b/>
          <w:color w:val="FF0000"/>
          <w:sz w:val="20"/>
          <w:szCs w:val="20"/>
          <w:u w:val="single"/>
        </w:rPr>
        <w:t>X</w:t>
      </w:r>
      <w:r w:rsidRPr="00D924C6">
        <w:rPr>
          <w:rFonts w:ascii="Futura Book" w:hAnsi="Futura Book"/>
          <w:b/>
          <w:sz w:val="20"/>
          <w:szCs w:val="20"/>
          <w:u w:val="single"/>
        </w:rPr>
        <w:t xml:space="preserve"> </w:t>
      </w:r>
    </w:p>
    <w:p w14:paraId="79639AF8" w14:textId="77777777" w:rsidR="00BF4A90" w:rsidRPr="0029702A" w:rsidRDefault="00BF4A90" w:rsidP="006F05CC">
      <w:pPr>
        <w:pStyle w:val="PGNormaal"/>
        <w:rPr>
          <w:rFonts w:ascii="Futura Book" w:hAnsi="Futura Book"/>
          <w:sz w:val="20"/>
          <w:szCs w:val="20"/>
        </w:rPr>
      </w:pPr>
    </w:p>
    <w:p w14:paraId="7D3D21D6" w14:textId="0094E4BA" w:rsidR="006E7511" w:rsidRPr="0029702A" w:rsidRDefault="00A92049" w:rsidP="006F05CC">
      <w:pPr>
        <w:pStyle w:val="PGNormaal"/>
        <w:rPr>
          <w:rFonts w:ascii="Futura Book" w:hAnsi="Futura Book"/>
          <w:sz w:val="20"/>
          <w:szCs w:val="20"/>
        </w:rPr>
      </w:pPr>
      <w:r w:rsidRPr="0029702A">
        <w:rPr>
          <w:rFonts w:ascii="Futura Book" w:hAnsi="Futura Book"/>
          <w:sz w:val="20"/>
          <w:szCs w:val="20"/>
        </w:rPr>
        <w:t>Onderstaand</w:t>
      </w:r>
      <w:r w:rsidR="004F7726">
        <w:rPr>
          <w:rFonts w:ascii="Futura Book" w:hAnsi="Futura Book"/>
          <w:sz w:val="20"/>
          <w:szCs w:val="20"/>
        </w:rPr>
        <w:t>e</w:t>
      </w:r>
      <w:r w:rsidRPr="0029702A">
        <w:rPr>
          <w:rFonts w:ascii="Futura Book" w:hAnsi="Futura Book"/>
          <w:sz w:val="20"/>
          <w:szCs w:val="20"/>
        </w:rPr>
        <w:t xml:space="preserve"> collectie</w:t>
      </w:r>
      <w:r w:rsidR="00EC39E8">
        <w:rPr>
          <w:rFonts w:ascii="Futura Book" w:hAnsi="Futura Book"/>
          <w:sz w:val="20"/>
          <w:szCs w:val="20"/>
        </w:rPr>
        <w:t>ve</w:t>
      </w:r>
      <w:r w:rsidRPr="0029702A">
        <w:rPr>
          <w:rFonts w:ascii="Futura Book" w:hAnsi="Futura Book"/>
          <w:sz w:val="20"/>
          <w:szCs w:val="20"/>
        </w:rPr>
        <w:t xml:space="preserve"> </w:t>
      </w:r>
      <w:r w:rsidR="001C3C58" w:rsidRPr="0029702A">
        <w:rPr>
          <w:rFonts w:ascii="Futura Book" w:hAnsi="Futura Book"/>
          <w:sz w:val="20"/>
          <w:szCs w:val="20"/>
        </w:rPr>
        <w:t>wooninitiatief</w:t>
      </w:r>
      <w:r w:rsidR="00D924C6">
        <w:rPr>
          <w:rFonts w:ascii="Futura Book" w:hAnsi="Futura Book"/>
          <w:sz w:val="20"/>
          <w:szCs w:val="20"/>
        </w:rPr>
        <w:t>/sociale ondernem</w:t>
      </w:r>
      <w:r w:rsidR="00CA653A">
        <w:rPr>
          <w:rFonts w:ascii="Futura Book" w:hAnsi="Futura Book"/>
          <w:sz w:val="20"/>
          <w:szCs w:val="20"/>
        </w:rPr>
        <w:t>ing</w:t>
      </w:r>
      <w:r w:rsidR="001C3C58" w:rsidRPr="0029702A">
        <w:rPr>
          <w:rFonts w:ascii="Futura Book" w:hAnsi="Futura Book"/>
          <w:sz w:val="20"/>
          <w:szCs w:val="20"/>
        </w:rPr>
        <w:t xml:space="preserve"> </w:t>
      </w:r>
      <w:r w:rsidR="00A43F54" w:rsidRPr="0029702A">
        <w:rPr>
          <w:rFonts w:ascii="Futura Book" w:hAnsi="Futura Book"/>
          <w:sz w:val="20"/>
          <w:szCs w:val="20"/>
        </w:rPr>
        <w:t>wil</w:t>
      </w:r>
      <w:r w:rsidR="0029607E" w:rsidRPr="0029702A">
        <w:rPr>
          <w:rFonts w:ascii="Futura Book" w:hAnsi="Futura Book"/>
          <w:sz w:val="20"/>
          <w:szCs w:val="20"/>
        </w:rPr>
        <w:t xml:space="preserve"> bij de provincie</w:t>
      </w:r>
      <w:r w:rsidR="001A6BA9" w:rsidRPr="0029702A">
        <w:rPr>
          <w:rFonts w:ascii="Futura Book" w:hAnsi="Futura Book"/>
          <w:sz w:val="20"/>
          <w:szCs w:val="20"/>
        </w:rPr>
        <w:t xml:space="preserve"> Noord-Brabant</w:t>
      </w:r>
      <w:r w:rsidR="0029607E" w:rsidRPr="0029702A">
        <w:rPr>
          <w:rFonts w:ascii="Futura Book" w:hAnsi="Futura Book"/>
          <w:sz w:val="20"/>
          <w:szCs w:val="20"/>
        </w:rPr>
        <w:t xml:space="preserve"> een </w:t>
      </w:r>
      <w:r w:rsidR="001A6BA9" w:rsidRPr="0029702A">
        <w:rPr>
          <w:rFonts w:ascii="Futura Book" w:hAnsi="Futura Book"/>
          <w:sz w:val="20"/>
          <w:szCs w:val="20"/>
        </w:rPr>
        <w:t>lening</w:t>
      </w:r>
      <w:r w:rsidR="0029607E" w:rsidRPr="0029702A">
        <w:rPr>
          <w:rFonts w:ascii="Futura Book" w:hAnsi="Futura Book"/>
          <w:sz w:val="20"/>
          <w:szCs w:val="20"/>
        </w:rPr>
        <w:t xml:space="preserve"> aanvragen voor </w:t>
      </w:r>
      <w:r w:rsidR="00563CA9">
        <w:rPr>
          <w:rFonts w:ascii="Futura Book" w:hAnsi="Futura Book"/>
          <w:sz w:val="20"/>
          <w:szCs w:val="20"/>
        </w:rPr>
        <w:t xml:space="preserve">planontwikkelingskosten </w:t>
      </w:r>
      <w:r w:rsidR="00286CBA" w:rsidRPr="0029702A">
        <w:rPr>
          <w:rFonts w:ascii="Futura Book" w:hAnsi="Futura Book"/>
          <w:sz w:val="20"/>
          <w:szCs w:val="20"/>
        </w:rPr>
        <w:t xml:space="preserve">van een collectief woningbouwproject op </w:t>
      </w:r>
      <w:r w:rsidR="00B04140" w:rsidRPr="0029702A">
        <w:rPr>
          <w:rFonts w:ascii="Futura Book" w:hAnsi="Futura Book"/>
          <w:sz w:val="20"/>
          <w:szCs w:val="20"/>
        </w:rPr>
        <w:t>onderstaande</w:t>
      </w:r>
      <w:r w:rsidR="0029607E" w:rsidRPr="0029702A">
        <w:rPr>
          <w:rFonts w:ascii="Futura Book" w:hAnsi="Futura Book"/>
          <w:sz w:val="20"/>
          <w:szCs w:val="20"/>
        </w:rPr>
        <w:t xml:space="preserve"> beoogde locatie in </w:t>
      </w:r>
      <w:r w:rsidR="0029607E" w:rsidRPr="00F103AA">
        <w:rPr>
          <w:rFonts w:ascii="Futura Book" w:hAnsi="Futura Book"/>
          <w:color w:val="FF0000"/>
          <w:sz w:val="20"/>
          <w:szCs w:val="20"/>
        </w:rPr>
        <w:t>gemeente</w:t>
      </w:r>
      <w:r w:rsidR="001A6BA9" w:rsidRPr="00F103AA">
        <w:rPr>
          <w:rFonts w:ascii="Futura Book" w:hAnsi="Futura Book"/>
          <w:color w:val="FF0000"/>
          <w:sz w:val="20"/>
          <w:szCs w:val="20"/>
        </w:rPr>
        <w:t xml:space="preserve"> x</w:t>
      </w:r>
      <w:r w:rsidR="0029607E" w:rsidRPr="0029702A">
        <w:rPr>
          <w:rFonts w:ascii="Futura Book" w:hAnsi="Futura Book"/>
          <w:sz w:val="20"/>
          <w:szCs w:val="20"/>
        </w:rPr>
        <w:t>. V</w:t>
      </w:r>
      <w:r w:rsidRPr="0029702A">
        <w:rPr>
          <w:rFonts w:ascii="Futura Book" w:hAnsi="Futura Book"/>
          <w:sz w:val="20"/>
          <w:szCs w:val="20"/>
        </w:rPr>
        <w:t>oor</w:t>
      </w:r>
      <w:r w:rsidR="00206BFE" w:rsidRPr="0029702A">
        <w:rPr>
          <w:rFonts w:ascii="Futura Book" w:hAnsi="Futura Book"/>
          <w:sz w:val="20"/>
          <w:szCs w:val="20"/>
        </w:rPr>
        <w:t xml:space="preserve"> het aanvragen van</w:t>
      </w:r>
      <w:r w:rsidRPr="0029702A">
        <w:rPr>
          <w:rFonts w:ascii="Futura Book" w:hAnsi="Futura Book"/>
          <w:sz w:val="20"/>
          <w:szCs w:val="20"/>
        </w:rPr>
        <w:t xml:space="preserve"> deze provinciale </w:t>
      </w:r>
      <w:r w:rsidR="001A6BA9" w:rsidRPr="0029702A">
        <w:rPr>
          <w:rFonts w:ascii="Futura Book" w:hAnsi="Futura Book"/>
          <w:sz w:val="20"/>
          <w:szCs w:val="20"/>
        </w:rPr>
        <w:t xml:space="preserve">lening </w:t>
      </w:r>
      <w:r w:rsidRPr="0029702A">
        <w:rPr>
          <w:rFonts w:ascii="Futura Book" w:hAnsi="Futura Book"/>
          <w:sz w:val="20"/>
          <w:szCs w:val="20"/>
        </w:rPr>
        <w:t xml:space="preserve">is </w:t>
      </w:r>
      <w:hyperlink r:id="rId8" w:history="1">
        <w:r w:rsidR="00E2231C" w:rsidRPr="0029702A">
          <w:rPr>
            <w:rStyle w:val="Hyperlink"/>
            <w:rFonts w:ascii="Futura Book" w:hAnsi="Futura Book"/>
            <w:color w:val="auto"/>
            <w:sz w:val="20"/>
            <w:szCs w:val="20"/>
            <w:u w:val="none"/>
          </w:rPr>
          <w:t xml:space="preserve">conform de </w:t>
        </w:r>
        <w:r w:rsidR="00DA1015">
          <w:rPr>
            <w:rStyle w:val="Hyperlink"/>
            <w:rFonts w:ascii="Futura Book" w:hAnsi="Futura Book"/>
            <w:color w:val="auto"/>
            <w:sz w:val="20"/>
            <w:szCs w:val="20"/>
            <w:u w:val="none"/>
          </w:rPr>
          <w:t>Subsidier</w:t>
        </w:r>
        <w:r w:rsidR="001A6BA9" w:rsidRPr="0029702A">
          <w:rPr>
            <w:rStyle w:val="Hyperlink"/>
            <w:rFonts w:ascii="Futura Book" w:hAnsi="Futura Book"/>
            <w:color w:val="auto"/>
            <w:sz w:val="20"/>
            <w:szCs w:val="20"/>
            <w:u w:val="none"/>
          </w:rPr>
          <w:t xml:space="preserve">egeling </w:t>
        </w:r>
        <w:r w:rsidR="00CA653A">
          <w:rPr>
            <w:rStyle w:val="Hyperlink"/>
            <w:rFonts w:ascii="Futura Book" w:hAnsi="Futura Book"/>
            <w:color w:val="auto"/>
            <w:sz w:val="20"/>
            <w:szCs w:val="20"/>
            <w:u w:val="none"/>
          </w:rPr>
          <w:t>w</w:t>
        </w:r>
        <w:r w:rsidR="00DA1015">
          <w:rPr>
            <w:rStyle w:val="Hyperlink"/>
            <w:rFonts w:ascii="Futura Book" w:hAnsi="Futura Book"/>
            <w:color w:val="auto"/>
            <w:sz w:val="20"/>
            <w:szCs w:val="20"/>
            <w:u w:val="none"/>
          </w:rPr>
          <w:t>onen, bouwen en leefomgeving</w:t>
        </w:r>
        <w:r w:rsidR="00CA653A">
          <w:rPr>
            <w:rStyle w:val="Hyperlink"/>
            <w:rFonts w:ascii="Futura Book" w:hAnsi="Futura Book"/>
            <w:color w:val="auto"/>
            <w:sz w:val="20"/>
            <w:szCs w:val="20"/>
            <w:u w:val="none"/>
          </w:rPr>
          <w:t xml:space="preserve"> </w:t>
        </w:r>
        <w:r w:rsidR="00204304">
          <w:rPr>
            <w:rStyle w:val="Hyperlink"/>
            <w:rFonts w:ascii="Futura Book" w:hAnsi="Futura Book"/>
            <w:color w:val="auto"/>
            <w:sz w:val="20"/>
            <w:szCs w:val="20"/>
            <w:u w:val="none"/>
          </w:rPr>
          <w:t>Noord-Brabant</w:t>
        </w:r>
        <w:r w:rsidR="001A6BA9" w:rsidRPr="0029702A">
          <w:rPr>
            <w:rStyle w:val="Hyperlink"/>
            <w:rFonts w:ascii="Futura Book" w:hAnsi="Futura Book"/>
            <w:color w:val="auto"/>
            <w:sz w:val="20"/>
            <w:szCs w:val="20"/>
            <w:u w:val="none"/>
          </w:rPr>
          <w:t xml:space="preserve"> </w:t>
        </w:r>
      </w:hyperlink>
      <w:r w:rsidRPr="0029702A">
        <w:rPr>
          <w:rFonts w:ascii="Futura Book" w:hAnsi="Futura Book"/>
          <w:sz w:val="20"/>
          <w:szCs w:val="20"/>
        </w:rPr>
        <w:t xml:space="preserve">een intentieverklaring nodig van de gemeente. </w:t>
      </w:r>
    </w:p>
    <w:p w14:paraId="2D4817CA" w14:textId="77777777" w:rsidR="00A92049" w:rsidRPr="0029702A" w:rsidRDefault="00A92049" w:rsidP="006F05CC">
      <w:pPr>
        <w:pStyle w:val="PGNormaal"/>
        <w:rPr>
          <w:rFonts w:ascii="Futura Book" w:hAnsi="Futura Book"/>
          <w:sz w:val="20"/>
          <w:szCs w:val="20"/>
        </w:rPr>
      </w:pPr>
    </w:p>
    <w:p w14:paraId="1A0C29C4" w14:textId="1A73506B" w:rsidR="00DA1015" w:rsidRDefault="00206BFE" w:rsidP="006F05CC">
      <w:pPr>
        <w:pStyle w:val="PGNormaal"/>
        <w:rPr>
          <w:rFonts w:ascii="Futura Book" w:hAnsi="Futura Book"/>
          <w:sz w:val="20"/>
          <w:szCs w:val="20"/>
        </w:rPr>
      </w:pPr>
      <w:r w:rsidRPr="0029702A">
        <w:rPr>
          <w:rFonts w:ascii="Futura Book" w:hAnsi="Futura Book"/>
          <w:sz w:val="20"/>
          <w:szCs w:val="20"/>
        </w:rPr>
        <w:t xml:space="preserve">Bij deze wordt namens </w:t>
      </w:r>
      <w:r w:rsidR="001A6BA9" w:rsidRPr="0029702A">
        <w:rPr>
          <w:rFonts w:ascii="Futura Book" w:hAnsi="Futura Book"/>
          <w:sz w:val="20"/>
          <w:szCs w:val="20"/>
        </w:rPr>
        <w:t>de</w:t>
      </w:r>
      <w:r w:rsidR="006E7511" w:rsidRPr="0029702A">
        <w:rPr>
          <w:rFonts w:ascii="Futura Book" w:hAnsi="Futura Book"/>
          <w:sz w:val="20"/>
          <w:szCs w:val="20"/>
        </w:rPr>
        <w:t xml:space="preserve"> </w:t>
      </w:r>
      <w:r w:rsidR="00A92049" w:rsidRPr="00CA653A">
        <w:rPr>
          <w:rFonts w:ascii="Futura Book" w:hAnsi="Futura Book"/>
          <w:color w:val="FF0000"/>
          <w:sz w:val="20"/>
          <w:szCs w:val="20"/>
        </w:rPr>
        <w:t>gemeente</w:t>
      </w:r>
      <w:r w:rsidR="001A6BA9" w:rsidRPr="00CA653A">
        <w:rPr>
          <w:rFonts w:ascii="Futura Book" w:hAnsi="Futura Book"/>
          <w:color w:val="FF0000"/>
          <w:sz w:val="20"/>
          <w:szCs w:val="20"/>
        </w:rPr>
        <w:t xml:space="preserve"> x</w:t>
      </w:r>
      <w:r w:rsidR="00712D20" w:rsidRPr="0029702A">
        <w:rPr>
          <w:rFonts w:ascii="Futura Book" w:hAnsi="Futura Book"/>
          <w:sz w:val="20"/>
          <w:szCs w:val="20"/>
        </w:rPr>
        <w:t xml:space="preserve"> verklaard</w:t>
      </w:r>
      <w:r w:rsidR="00A92049" w:rsidRPr="0029702A">
        <w:rPr>
          <w:rFonts w:ascii="Futura Book" w:hAnsi="Futura Book"/>
          <w:sz w:val="20"/>
          <w:szCs w:val="20"/>
        </w:rPr>
        <w:t xml:space="preserve"> </w:t>
      </w:r>
      <w:r w:rsidR="00712D20" w:rsidRPr="0029702A">
        <w:rPr>
          <w:rFonts w:ascii="Futura Book" w:hAnsi="Futura Book"/>
          <w:sz w:val="20"/>
          <w:szCs w:val="20"/>
        </w:rPr>
        <w:t xml:space="preserve">dat de gemeente </w:t>
      </w:r>
      <w:r w:rsidR="00BF4A90" w:rsidRPr="0029702A">
        <w:rPr>
          <w:rFonts w:ascii="Futura Book" w:hAnsi="Futura Book"/>
          <w:sz w:val="20"/>
          <w:szCs w:val="20"/>
        </w:rPr>
        <w:t xml:space="preserve">de intentie </w:t>
      </w:r>
      <w:r w:rsidR="00712D20" w:rsidRPr="0029702A">
        <w:rPr>
          <w:rFonts w:ascii="Futura Book" w:hAnsi="Futura Book"/>
          <w:sz w:val="20"/>
          <w:szCs w:val="20"/>
        </w:rPr>
        <w:t xml:space="preserve">heeft om </w:t>
      </w:r>
      <w:r w:rsidR="00935A09" w:rsidRPr="0029702A">
        <w:rPr>
          <w:rFonts w:ascii="Futura Book" w:hAnsi="Futura Book"/>
          <w:sz w:val="20"/>
          <w:szCs w:val="20"/>
        </w:rPr>
        <w:t>mee te werken aan</w:t>
      </w:r>
      <w:r w:rsidR="00712D20" w:rsidRPr="0029702A">
        <w:rPr>
          <w:rFonts w:ascii="Futura Book" w:hAnsi="Futura Book"/>
          <w:sz w:val="20"/>
          <w:szCs w:val="20"/>
        </w:rPr>
        <w:t xml:space="preserve"> </w:t>
      </w:r>
      <w:r w:rsidR="00563CA9">
        <w:rPr>
          <w:rFonts w:ascii="Futura Book" w:hAnsi="Futura Book"/>
          <w:sz w:val="20"/>
          <w:szCs w:val="20"/>
        </w:rPr>
        <w:t>d</w:t>
      </w:r>
      <w:r w:rsidR="00712D20" w:rsidRPr="0029702A">
        <w:rPr>
          <w:rFonts w:ascii="Futura Book" w:hAnsi="Futura Book"/>
          <w:sz w:val="20"/>
          <w:szCs w:val="20"/>
        </w:rPr>
        <w:t>e realis</w:t>
      </w:r>
      <w:r w:rsidR="00563CA9">
        <w:rPr>
          <w:rFonts w:ascii="Futura Book" w:hAnsi="Futura Book"/>
          <w:sz w:val="20"/>
          <w:szCs w:val="20"/>
        </w:rPr>
        <w:t>ering</w:t>
      </w:r>
      <w:r w:rsidR="00712D20" w:rsidRPr="0029702A">
        <w:rPr>
          <w:rFonts w:ascii="Futura Book" w:hAnsi="Futura Book"/>
          <w:sz w:val="20"/>
          <w:szCs w:val="20"/>
        </w:rPr>
        <w:t xml:space="preserve"> van </w:t>
      </w:r>
      <w:r w:rsidR="00935A09" w:rsidRPr="0029702A">
        <w:rPr>
          <w:rFonts w:ascii="Futura Book" w:hAnsi="Futura Book"/>
          <w:sz w:val="20"/>
          <w:szCs w:val="20"/>
        </w:rPr>
        <w:t xml:space="preserve">dit </w:t>
      </w:r>
      <w:r w:rsidR="001C3C58" w:rsidRPr="0029702A">
        <w:rPr>
          <w:rFonts w:ascii="Futura Book" w:hAnsi="Futura Book"/>
          <w:sz w:val="20"/>
          <w:szCs w:val="20"/>
        </w:rPr>
        <w:t>collectie</w:t>
      </w:r>
      <w:r w:rsidR="004F7726">
        <w:rPr>
          <w:rFonts w:ascii="Futura Book" w:hAnsi="Futura Book"/>
          <w:sz w:val="20"/>
          <w:szCs w:val="20"/>
        </w:rPr>
        <w:t>ve</w:t>
      </w:r>
      <w:r w:rsidR="001C3C58" w:rsidRPr="0029702A">
        <w:rPr>
          <w:rFonts w:ascii="Futura Book" w:hAnsi="Futura Book"/>
          <w:sz w:val="20"/>
          <w:szCs w:val="20"/>
        </w:rPr>
        <w:t xml:space="preserve"> </w:t>
      </w:r>
      <w:r w:rsidR="00EE1BB5">
        <w:rPr>
          <w:rFonts w:ascii="Futura Book" w:hAnsi="Futura Book"/>
          <w:sz w:val="20"/>
          <w:szCs w:val="20"/>
        </w:rPr>
        <w:t xml:space="preserve">woningbouwproject </w:t>
      </w:r>
      <w:r w:rsidRPr="0029702A">
        <w:rPr>
          <w:rFonts w:ascii="Futura Book" w:hAnsi="Futura Book"/>
          <w:sz w:val="20"/>
          <w:szCs w:val="20"/>
        </w:rPr>
        <w:t>op de beoogde locatie</w:t>
      </w:r>
      <w:r w:rsidR="00935A09" w:rsidRPr="0029702A">
        <w:rPr>
          <w:rFonts w:ascii="Futura Book" w:hAnsi="Futura Book"/>
          <w:sz w:val="20"/>
          <w:szCs w:val="20"/>
        </w:rPr>
        <w:t xml:space="preserve">. </w:t>
      </w:r>
      <w:r w:rsidR="001A6BA9" w:rsidRPr="0029702A">
        <w:rPr>
          <w:rFonts w:ascii="Futura Book" w:hAnsi="Futura Book"/>
          <w:sz w:val="20"/>
          <w:szCs w:val="20"/>
        </w:rPr>
        <w:t>D</w:t>
      </w:r>
      <w:r w:rsidR="00712D20" w:rsidRPr="0029702A">
        <w:rPr>
          <w:rFonts w:ascii="Futura Book" w:hAnsi="Futura Book"/>
          <w:sz w:val="20"/>
          <w:szCs w:val="20"/>
        </w:rPr>
        <w:t xml:space="preserve">e gemeente wijst het </w:t>
      </w:r>
      <w:r w:rsidR="00A92049" w:rsidRPr="0029702A">
        <w:rPr>
          <w:rFonts w:ascii="Futura Book" w:hAnsi="Futura Book"/>
          <w:sz w:val="20"/>
          <w:szCs w:val="20"/>
        </w:rPr>
        <w:t>collectie</w:t>
      </w:r>
      <w:r w:rsidR="00D924C6">
        <w:rPr>
          <w:rFonts w:ascii="Futura Book" w:hAnsi="Futura Book"/>
          <w:sz w:val="20"/>
          <w:szCs w:val="20"/>
        </w:rPr>
        <w:t xml:space="preserve">ve </w:t>
      </w:r>
      <w:r w:rsidR="00286CBA" w:rsidRPr="0029702A">
        <w:rPr>
          <w:rFonts w:ascii="Futura Book" w:hAnsi="Futura Book"/>
          <w:sz w:val="20"/>
          <w:szCs w:val="20"/>
        </w:rPr>
        <w:t>woon</w:t>
      </w:r>
      <w:r w:rsidR="001C3C58" w:rsidRPr="0029702A">
        <w:rPr>
          <w:rFonts w:ascii="Futura Book" w:hAnsi="Futura Book"/>
          <w:sz w:val="20"/>
          <w:szCs w:val="20"/>
        </w:rPr>
        <w:t>initiatief</w:t>
      </w:r>
      <w:r w:rsidR="00D924C6">
        <w:rPr>
          <w:rFonts w:ascii="Futura Book" w:hAnsi="Futura Book"/>
          <w:sz w:val="20"/>
          <w:szCs w:val="20"/>
        </w:rPr>
        <w:t>/de sociale ondernem</w:t>
      </w:r>
      <w:r w:rsidR="00CA653A">
        <w:rPr>
          <w:rFonts w:ascii="Futura Book" w:hAnsi="Futura Book"/>
          <w:sz w:val="20"/>
          <w:szCs w:val="20"/>
        </w:rPr>
        <w:t>ing</w:t>
      </w:r>
      <w:r w:rsidR="00D924C6">
        <w:rPr>
          <w:rFonts w:ascii="Futura Book" w:hAnsi="Futura Book"/>
          <w:sz w:val="20"/>
          <w:szCs w:val="20"/>
        </w:rPr>
        <w:t xml:space="preserve"> </w:t>
      </w:r>
      <w:r w:rsidR="00712D20" w:rsidRPr="0029702A">
        <w:rPr>
          <w:rFonts w:ascii="Futura Book" w:hAnsi="Futura Book"/>
          <w:sz w:val="20"/>
          <w:szCs w:val="20"/>
        </w:rPr>
        <w:t xml:space="preserve">er op dat </w:t>
      </w:r>
      <w:r w:rsidR="00BF4A90" w:rsidRPr="0029702A">
        <w:rPr>
          <w:rFonts w:ascii="Futura Book" w:hAnsi="Futura Book"/>
          <w:sz w:val="20"/>
          <w:szCs w:val="20"/>
        </w:rPr>
        <w:t xml:space="preserve">bij </w:t>
      </w:r>
      <w:r w:rsidR="00935A09" w:rsidRPr="0029702A">
        <w:rPr>
          <w:rFonts w:ascii="Futura Book" w:hAnsi="Futura Book"/>
          <w:sz w:val="20"/>
          <w:szCs w:val="20"/>
        </w:rPr>
        <w:t>het</w:t>
      </w:r>
      <w:r w:rsidR="00563CA9">
        <w:rPr>
          <w:rFonts w:ascii="Futura Book" w:hAnsi="Futura Book"/>
          <w:sz w:val="20"/>
          <w:szCs w:val="20"/>
        </w:rPr>
        <w:t xml:space="preserve"> </w:t>
      </w:r>
      <w:r w:rsidR="00935A09" w:rsidRPr="0029702A">
        <w:rPr>
          <w:rFonts w:ascii="Futura Book" w:hAnsi="Futura Book"/>
          <w:sz w:val="20"/>
          <w:szCs w:val="20"/>
        </w:rPr>
        <w:t xml:space="preserve">ontwikkelen van het project </w:t>
      </w:r>
      <w:r w:rsidR="00712D20" w:rsidRPr="0029702A">
        <w:rPr>
          <w:rFonts w:ascii="Futura Book" w:hAnsi="Futura Book"/>
          <w:sz w:val="20"/>
          <w:szCs w:val="20"/>
        </w:rPr>
        <w:t xml:space="preserve">op de beoogde locatie </w:t>
      </w:r>
      <w:r w:rsidR="00286CBA" w:rsidRPr="0029702A">
        <w:rPr>
          <w:rFonts w:ascii="Futura Book" w:hAnsi="Futura Book"/>
          <w:sz w:val="20"/>
          <w:szCs w:val="20"/>
        </w:rPr>
        <w:t xml:space="preserve">aan alle </w:t>
      </w:r>
      <w:r w:rsidR="00712D20" w:rsidRPr="0029702A">
        <w:rPr>
          <w:rFonts w:ascii="Futura Book" w:hAnsi="Futura Book"/>
          <w:sz w:val="20"/>
          <w:szCs w:val="20"/>
        </w:rPr>
        <w:t>relevante randvoorwaarden</w:t>
      </w:r>
      <w:r w:rsidR="00286CBA" w:rsidRPr="0029702A">
        <w:rPr>
          <w:rFonts w:ascii="Futura Book" w:hAnsi="Futura Book"/>
          <w:sz w:val="20"/>
          <w:szCs w:val="20"/>
        </w:rPr>
        <w:t xml:space="preserve"> moet worden voldaan</w:t>
      </w:r>
      <w:r w:rsidR="00712D20" w:rsidRPr="0029702A">
        <w:rPr>
          <w:rFonts w:ascii="Futura Book" w:hAnsi="Futura Book"/>
          <w:sz w:val="20"/>
          <w:szCs w:val="20"/>
        </w:rPr>
        <w:t xml:space="preserve">, te weten: </w:t>
      </w:r>
    </w:p>
    <w:p w14:paraId="4CA9112B" w14:textId="6F692283" w:rsidR="00DA1015" w:rsidRDefault="00A92049" w:rsidP="00DA1015">
      <w:pPr>
        <w:pStyle w:val="PGNormaal"/>
        <w:numPr>
          <w:ilvl w:val="0"/>
          <w:numId w:val="13"/>
        </w:numPr>
        <w:rPr>
          <w:rFonts w:ascii="Futura Book" w:hAnsi="Futura Book"/>
          <w:sz w:val="20"/>
          <w:szCs w:val="20"/>
        </w:rPr>
      </w:pPr>
      <w:r w:rsidRPr="0029702A">
        <w:rPr>
          <w:rFonts w:ascii="Futura Book" w:hAnsi="Futura Book"/>
          <w:sz w:val="20"/>
          <w:szCs w:val="20"/>
        </w:rPr>
        <w:t xml:space="preserve">de </w:t>
      </w:r>
      <w:r w:rsidR="00935A09" w:rsidRPr="0029702A">
        <w:rPr>
          <w:rFonts w:ascii="Futura Book" w:hAnsi="Futura Book"/>
          <w:sz w:val="20"/>
          <w:szCs w:val="20"/>
        </w:rPr>
        <w:t xml:space="preserve">geldende </w:t>
      </w:r>
      <w:r w:rsidRPr="0029702A">
        <w:rPr>
          <w:rFonts w:ascii="Futura Book" w:hAnsi="Futura Book"/>
          <w:sz w:val="20"/>
          <w:szCs w:val="20"/>
        </w:rPr>
        <w:t>woonvisie van de gemeente</w:t>
      </w:r>
      <w:r w:rsidR="00DA1015">
        <w:rPr>
          <w:rFonts w:ascii="Futura Book" w:hAnsi="Futura Book"/>
          <w:sz w:val="20"/>
          <w:szCs w:val="20"/>
        </w:rPr>
        <w:t>;</w:t>
      </w:r>
    </w:p>
    <w:p w14:paraId="61499551" w14:textId="42B9D61E" w:rsidR="00DA1015" w:rsidRDefault="00BF4A90" w:rsidP="00DA1015">
      <w:pPr>
        <w:pStyle w:val="PGNormaal"/>
        <w:numPr>
          <w:ilvl w:val="0"/>
          <w:numId w:val="13"/>
        </w:numPr>
        <w:rPr>
          <w:rFonts w:ascii="Futura Book" w:hAnsi="Futura Book"/>
          <w:sz w:val="20"/>
          <w:szCs w:val="20"/>
        </w:rPr>
      </w:pPr>
      <w:r w:rsidRPr="0029702A">
        <w:rPr>
          <w:rFonts w:ascii="Futura Book" w:hAnsi="Futura Book"/>
          <w:sz w:val="20"/>
          <w:szCs w:val="20"/>
        </w:rPr>
        <w:t xml:space="preserve">de </w:t>
      </w:r>
      <w:r w:rsidR="00A92049" w:rsidRPr="0029702A">
        <w:rPr>
          <w:rFonts w:ascii="Futura Book" w:hAnsi="Futura Book"/>
          <w:sz w:val="20"/>
          <w:szCs w:val="20"/>
        </w:rPr>
        <w:t>regionale woonagenda</w:t>
      </w:r>
      <w:r w:rsidR="00204304">
        <w:rPr>
          <w:rFonts w:ascii="Futura Book" w:hAnsi="Futura Book"/>
          <w:sz w:val="20"/>
          <w:szCs w:val="20"/>
        </w:rPr>
        <w:t>/woonafspraken</w:t>
      </w:r>
      <w:r w:rsidR="00DA1015">
        <w:rPr>
          <w:rFonts w:ascii="Futura Book" w:hAnsi="Futura Book"/>
          <w:sz w:val="20"/>
          <w:szCs w:val="20"/>
        </w:rPr>
        <w:t>;</w:t>
      </w:r>
      <w:r w:rsidR="00F103AA">
        <w:rPr>
          <w:rFonts w:ascii="Futura Book" w:hAnsi="Futura Book"/>
          <w:sz w:val="20"/>
          <w:szCs w:val="20"/>
        </w:rPr>
        <w:t xml:space="preserve"> </w:t>
      </w:r>
    </w:p>
    <w:p w14:paraId="09ADE64F" w14:textId="77777777" w:rsidR="00DA1015" w:rsidRDefault="00F103AA" w:rsidP="00DA1015">
      <w:pPr>
        <w:pStyle w:val="PGNormaal"/>
        <w:numPr>
          <w:ilvl w:val="0"/>
          <w:numId w:val="13"/>
        </w:numPr>
        <w:rPr>
          <w:rFonts w:ascii="Futura Book" w:hAnsi="Futura Book"/>
          <w:sz w:val="20"/>
          <w:szCs w:val="20"/>
        </w:rPr>
      </w:pPr>
      <w:r>
        <w:rPr>
          <w:rFonts w:ascii="Futura Book" w:hAnsi="Futura Book"/>
          <w:sz w:val="20"/>
          <w:szCs w:val="20"/>
        </w:rPr>
        <w:t>……….,</w:t>
      </w:r>
      <w:r w:rsidR="00712D20" w:rsidRPr="0029702A">
        <w:rPr>
          <w:rFonts w:ascii="Futura Book" w:hAnsi="Futura Book"/>
          <w:sz w:val="20"/>
          <w:szCs w:val="20"/>
        </w:rPr>
        <w:t xml:space="preserve"> </w:t>
      </w:r>
      <w:r w:rsidR="006C1C83" w:rsidRPr="0029702A">
        <w:rPr>
          <w:rFonts w:ascii="Futura Book" w:hAnsi="Futura Book"/>
          <w:sz w:val="20"/>
          <w:szCs w:val="20"/>
        </w:rPr>
        <w:t xml:space="preserve">en </w:t>
      </w:r>
    </w:p>
    <w:p w14:paraId="4B76A1DA" w14:textId="5EF21F76" w:rsidR="00A92049" w:rsidRPr="0029702A" w:rsidRDefault="00712D20" w:rsidP="00DA1015">
      <w:pPr>
        <w:pStyle w:val="PGNormaal"/>
        <w:numPr>
          <w:ilvl w:val="0"/>
          <w:numId w:val="13"/>
        </w:numPr>
        <w:rPr>
          <w:rFonts w:ascii="Futura Book" w:hAnsi="Futura Book"/>
          <w:sz w:val="20"/>
          <w:szCs w:val="20"/>
        </w:rPr>
      </w:pPr>
      <w:r w:rsidRPr="0029702A">
        <w:rPr>
          <w:rFonts w:ascii="Futura Book" w:hAnsi="Futura Book"/>
          <w:sz w:val="20"/>
          <w:szCs w:val="20"/>
        </w:rPr>
        <w:t xml:space="preserve">de toepasselijke </w:t>
      </w:r>
      <w:r w:rsidR="006C1C83" w:rsidRPr="0029702A">
        <w:rPr>
          <w:rFonts w:ascii="Futura Book" w:hAnsi="Futura Book"/>
          <w:sz w:val="20"/>
          <w:szCs w:val="20"/>
        </w:rPr>
        <w:t>wet- en regelgeving</w:t>
      </w:r>
      <w:r w:rsidR="00A92049" w:rsidRPr="0029702A">
        <w:rPr>
          <w:rFonts w:ascii="Futura Book" w:hAnsi="Futura Book"/>
          <w:sz w:val="20"/>
          <w:szCs w:val="20"/>
        </w:rPr>
        <w:t xml:space="preserve">. </w:t>
      </w:r>
    </w:p>
    <w:p w14:paraId="212BF825" w14:textId="6E581875" w:rsidR="00935A09" w:rsidRDefault="00935A09" w:rsidP="006F05CC">
      <w:pPr>
        <w:pStyle w:val="PGNormaal"/>
        <w:rPr>
          <w:rFonts w:ascii="Futura Book" w:hAnsi="Futura Book"/>
          <w:sz w:val="20"/>
          <w:szCs w:val="20"/>
        </w:rPr>
      </w:pPr>
    </w:p>
    <w:p w14:paraId="44AF3F5C" w14:textId="77777777" w:rsidR="00DA1015" w:rsidRPr="0029702A" w:rsidRDefault="00DA1015" w:rsidP="006F05CC">
      <w:pPr>
        <w:pStyle w:val="PGNormaal"/>
        <w:rPr>
          <w:rFonts w:ascii="Futura Book" w:hAnsi="Futura Book"/>
          <w:sz w:val="20"/>
          <w:szCs w:val="20"/>
        </w:rPr>
      </w:pPr>
    </w:p>
    <w:p w14:paraId="2EDB7604" w14:textId="3AB869ED" w:rsidR="00B95E2C" w:rsidRPr="0029702A" w:rsidRDefault="00A92049" w:rsidP="006F05CC">
      <w:pPr>
        <w:pStyle w:val="PGNormaal"/>
        <w:rPr>
          <w:rFonts w:ascii="Futura Book" w:hAnsi="Futura Book"/>
          <w:sz w:val="20"/>
          <w:szCs w:val="20"/>
        </w:rPr>
      </w:pPr>
      <w:r w:rsidRPr="0029702A">
        <w:rPr>
          <w:rFonts w:ascii="Futura Book" w:hAnsi="Futura Book"/>
          <w:sz w:val="20"/>
          <w:szCs w:val="20"/>
        </w:rPr>
        <w:t>Naam van het collectie</w:t>
      </w:r>
      <w:r w:rsidR="00D924C6">
        <w:rPr>
          <w:rFonts w:ascii="Futura Book" w:hAnsi="Futura Book"/>
          <w:sz w:val="20"/>
          <w:szCs w:val="20"/>
        </w:rPr>
        <w:t>ve</w:t>
      </w:r>
      <w:r w:rsidR="006E7511" w:rsidRPr="0029702A">
        <w:rPr>
          <w:rFonts w:ascii="Futura Book" w:hAnsi="Futura Book"/>
          <w:sz w:val="20"/>
          <w:szCs w:val="20"/>
        </w:rPr>
        <w:tab/>
      </w:r>
      <w:r w:rsidR="001C3C58" w:rsidRPr="0029702A">
        <w:rPr>
          <w:rFonts w:ascii="Futura Book" w:hAnsi="Futura Book"/>
          <w:sz w:val="20"/>
          <w:szCs w:val="20"/>
        </w:rPr>
        <w:br/>
        <w:t>wooninitiatief</w:t>
      </w:r>
      <w:r w:rsidR="00EE1BB5">
        <w:rPr>
          <w:rFonts w:ascii="Futura Book" w:hAnsi="Futura Book"/>
          <w:sz w:val="20"/>
          <w:szCs w:val="20"/>
        </w:rPr>
        <w:t>/de sociale onderneming</w:t>
      </w:r>
      <w:r w:rsidR="006E7511" w:rsidRPr="0029702A">
        <w:rPr>
          <w:rFonts w:ascii="Futura Book" w:hAnsi="Futura Book"/>
          <w:sz w:val="20"/>
          <w:szCs w:val="20"/>
        </w:rPr>
        <w:tab/>
      </w:r>
      <w:r w:rsidR="00B95E2C" w:rsidRPr="0029702A">
        <w:rPr>
          <w:rFonts w:ascii="Futura Book" w:hAnsi="Futura Book"/>
          <w:sz w:val="20"/>
          <w:szCs w:val="20"/>
        </w:rPr>
        <w:t>:</w:t>
      </w:r>
      <w:r w:rsidR="003B3EC5">
        <w:rPr>
          <w:rFonts w:ascii="Futura Book" w:hAnsi="Futura Book"/>
          <w:sz w:val="20"/>
          <w:szCs w:val="20"/>
        </w:rPr>
        <w:t xml:space="preserve"> </w:t>
      </w:r>
      <w:r w:rsidR="00B95E2C" w:rsidRPr="0029702A">
        <w:rPr>
          <w:rFonts w:ascii="Futura Book" w:hAnsi="Futura Book"/>
          <w:sz w:val="20"/>
          <w:szCs w:val="20"/>
        </w:rPr>
        <w:t xml:space="preserve"> </w:t>
      </w:r>
    </w:p>
    <w:p w14:paraId="344B3160" w14:textId="77777777" w:rsidR="00B95E2C" w:rsidRPr="0029702A" w:rsidRDefault="00B95E2C" w:rsidP="006F05CC">
      <w:pPr>
        <w:pStyle w:val="PGNormaal"/>
        <w:rPr>
          <w:rFonts w:ascii="Futura Book" w:hAnsi="Futura Book"/>
          <w:sz w:val="20"/>
          <w:szCs w:val="20"/>
        </w:rPr>
      </w:pPr>
    </w:p>
    <w:p w14:paraId="43B1F303" w14:textId="2C28873C" w:rsidR="00B95E2C" w:rsidRPr="0029702A" w:rsidRDefault="00A92049" w:rsidP="006F05CC">
      <w:pPr>
        <w:pStyle w:val="PGNormaal"/>
        <w:rPr>
          <w:rFonts w:ascii="Futura Book" w:hAnsi="Futura Book"/>
          <w:sz w:val="20"/>
          <w:szCs w:val="20"/>
        </w:rPr>
      </w:pPr>
      <w:r w:rsidRPr="0029702A">
        <w:rPr>
          <w:rFonts w:ascii="Futura Book" w:hAnsi="Futura Book"/>
          <w:sz w:val="20"/>
          <w:szCs w:val="20"/>
        </w:rPr>
        <w:t>Beoogde l</w:t>
      </w:r>
      <w:r w:rsidR="00B95E2C" w:rsidRPr="0029702A">
        <w:rPr>
          <w:rFonts w:ascii="Futura Book" w:hAnsi="Futura Book"/>
          <w:sz w:val="20"/>
          <w:szCs w:val="20"/>
        </w:rPr>
        <w:t>ocatie</w:t>
      </w:r>
      <w:r w:rsidR="006E7511" w:rsidRPr="0029702A">
        <w:rPr>
          <w:rFonts w:ascii="Futura Book" w:hAnsi="Futura Book"/>
          <w:sz w:val="20"/>
          <w:szCs w:val="20"/>
        </w:rPr>
        <w:tab/>
      </w:r>
      <w:r w:rsidR="00204304">
        <w:rPr>
          <w:rFonts w:ascii="Futura Book" w:hAnsi="Futura Book"/>
          <w:sz w:val="20"/>
          <w:szCs w:val="20"/>
        </w:rPr>
        <w:tab/>
      </w:r>
      <w:r w:rsidR="006E7511" w:rsidRPr="0029702A">
        <w:rPr>
          <w:rFonts w:ascii="Futura Book" w:hAnsi="Futura Book"/>
          <w:sz w:val="20"/>
          <w:szCs w:val="20"/>
        </w:rPr>
        <w:tab/>
      </w:r>
      <w:r w:rsidR="00B95E2C" w:rsidRPr="0029702A">
        <w:rPr>
          <w:rFonts w:ascii="Futura Book" w:hAnsi="Futura Book"/>
          <w:sz w:val="20"/>
          <w:szCs w:val="20"/>
        </w:rPr>
        <w:t>:</w:t>
      </w:r>
      <w:r w:rsidR="00D924C6">
        <w:rPr>
          <w:rFonts w:ascii="Futura Book" w:hAnsi="Futura Book"/>
          <w:sz w:val="20"/>
          <w:szCs w:val="20"/>
        </w:rPr>
        <w:t xml:space="preserve"> </w:t>
      </w:r>
      <w:r w:rsidR="00C7169F" w:rsidRPr="0029702A">
        <w:rPr>
          <w:rFonts w:ascii="Futura Book" w:hAnsi="Futura Book"/>
          <w:sz w:val="20"/>
          <w:szCs w:val="20"/>
        </w:rPr>
        <w:t>adres invullen</w:t>
      </w:r>
      <w:r w:rsidR="00204304">
        <w:rPr>
          <w:rFonts w:ascii="Futura Book" w:hAnsi="Futura Book"/>
          <w:sz w:val="20"/>
          <w:szCs w:val="20"/>
        </w:rPr>
        <w:t>,</w:t>
      </w:r>
      <w:r w:rsidR="00C7169F" w:rsidRPr="0029702A">
        <w:rPr>
          <w:rFonts w:ascii="Futura Book" w:hAnsi="Futura Book"/>
          <w:sz w:val="20"/>
          <w:szCs w:val="20"/>
        </w:rPr>
        <w:t xml:space="preserve"> </w:t>
      </w:r>
      <w:r w:rsidR="00326CCF">
        <w:rPr>
          <w:rFonts w:ascii="Futura Book" w:hAnsi="Futura Book"/>
          <w:sz w:val="20"/>
          <w:szCs w:val="20"/>
        </w:rPr>
        <w:t xml:space="preserve">en </w:t>
      </w:r>
      <w:r w:rsidR="00C7169F" w:rsidRPr="0029702A">
        <w:rPr>
          <w:rFonts w:ascii="Futura Book" w:hAnsi="Futura Book"/>
          <w:sz w:val="20"/>
          <w:szCs w:val="20"/>
        </w:rPr>
        <w:t>kadastrale registratie</w:t>
      </w:r>
    </w:p>
    <w:p w14:paraId="1CC48A57" w14:textId="77777777" w:rsidR="00B95E2C" w:rsidRPr="0029702A" w:rsidRDefault="00B95E2C" w:rsidP="006F05CC">
      <w:pPr>
        <w:pStyle w:val="PGNormaal"/>
        <w:rPr>
          <w:rFonts w:ascii="Futura Book" w:hAnsi="Futura Book"/>
          <w:sz w:val="20"/>
          <w:szCs w:val="20"/>
        </w:rPr>
      </w:pPr>
    </w:p>
    <w:p w14:paraId="3AFBF3B0" w14:textId="17E96675" w:rsidR="00B95E2C" w:rsidRPr="0029702A" w:rsidRDefault="00286CBA" w:rsidP="006F05CC">
      <w:pPr>
        <w:pStyle w:val="PGNormaal"/>
        <w:rPr>
          <w:rFonts w:ascii="Futura Book" w:hAnsi="Futura Book"/>
          <w:sz w:val="20"/>
          <w:szCs w:val="20"/>
        </w:rPr>
      </w:pPr>
      <w:r w:rsidRPr="0029702A">
        <w:rPr>
          <w:rFonts w:ascii="Futura Book" w:hAnsi="Futura Book"/>
          <w:sz w:val="20"/>
          <w:szCs w:val="20"/>
        </w:rPr>
        <w:t>Gemeente</w:t>
      </w:r>
      <w:r w:rsidR="00DA1015">
        <w:rPr>
          <w:rFonts w:ascii="Futura Book" w:hAnsi="Futura Book"/>
          <w:sz w:val="20"/>
          <w:szCs w:val="20"/>
        </w:rPr>
        <w:t>/kern</w:t>
      </w:r>
      <w:r w:rsidRPr="0029702A">
        <w:rPr>
          <w:rFonts w:ascii="Futura Book" w:hAnsi="Futura Book"/>
          <w:sz w:val="20"/>
          <w:szCs w:val="20"/>
        </w:rPr>
        <w:t xml:space="preserve"> </w:t>
      </w:r>
      <w:r w:rsidR="006E7511" w:rsidRPr="0029702A">
        <w:rPr>
          <w:rFonts w:ascii="Futura Book" w:hAnsi="Futura Book"/>
          <w:sz w:val="20"/>
          <w:szCs w:val="20"/>
        </w:rPr>
        <w:tab/>
      </w:r>
      <w:r w:rsidR="00204304">
        <w:rPr>
          <w:rFonts w:ascii="Futura Book" w:hAnsi="Futura Book"/>
          <w:sz w:val="20"/>
          <w:szCs w:val="20"/>
        </w:rPr>
        <w:tab/>
      </w:r>
      <w:r w:rsidR="006E7511" w:rsidRPr="0029702A">
        <w:rPr>
          <w:rFonts w:ascii="Futura Book" w:hAnsi="Futura Book"/>
          <w:sz w:val="20"/>
          <w:szCs w:val="20"/>
        </w:rPr>
        <w:tab/>
      </w:r>
      <w:r w:rsidR="00B95E2C" w:rsidRPr="0029702A">
        <w:rPr>
          <w:rFonts w:ascii="Futura Book" w:hAnsi="Futura Book"/>
          <w:sz w:val="20"/>
          <w:szCs w:val="20"/>
        </w:rPr>
        <w:t xml:space="preserve">: </w:t>
      </w:r>
    </w:p>
    <w:p w14:paraId="6EC076BC" w14:textId="77777777" w:rsidR="00B95E2C" w:rsidRPr="0029702A" w:rsidRDefault="00B95E2C" w:rsidP="006F05CC">
      <w:pPr>
        <w:pStyle w:val="PGNormaal"/>
        <w:rPr>
          <w:rFonts w:ascii="Futura Book" w:hAnsi="Futura Book"/>
          <w:sz w:val="20"/>
          <w:szCs w:val="20"/>
        </w:rPr>
      </w:pPr>
    </w:p>
    <w:p w14:paraId="6897F54B" w14:textId="1466B597" w:rsidR="00B95E2C" w:rsidRPr="0029702A" w:rsidRDefault="00204304" w:rsidP="006F05CC">
      <w:pPr>
        <w:pStyle w:val="PGNormaal"/>
        <w:rPr>
          <w:rFonts w:ascii="Futura Book" w:hAnsi="Futura Book"/>
          <w:sz w:val="20"/>
          <w:szCs w:val="20"/>
        </w:rPr>
      </w:pPr>
      <w:r>
        <w:rPr>
          <w:rFonts w:ascii="Futura Book" w:hAnsi="Futura Book"/>
          <w:sz w:val="20"/>
          <w:szCs w:val="20"/>
        </w:rPr>
        <w:t>Naam c</w:t>
      </w:r>
      <w:r w:rsidR="00B95E2C" w:rsidRPr="0029702A">
        <w:rPr>
          <w:rFonts w:ascii="Futura Book" w:hAnsi="Futura Book"/>
          <w:sz w:val="20"/>
          <w:szCs w:val="20"/>
        </w:rPr>
        <w:t>ontactpersoon gemeente</w:t>
      </w:r>
      <w:r w:rsidR="006E7511" w:rsidRPr="0029702A">
        <w:rPr>
          <w:rFonts w:ascii="Futura Book" w:hAnsi="Futura Book"/>
          <w:sz w:val="20"/>
          <w:szCs w:val="20"/>
        </w:rPr>
        <w:tab/>
      </w:r>
      <w:r w:rsidR="00B95E2C" w:rsidRPr="0029702A">
        <w:rPr>
          <w:rFonts w:ascii="Futura Book" w:hAnsi="Futura Book"/>
          <w:sz w:val="20"/>
          <w:szCs w:val="20"/>
        </w:rPr>
        <w:t xml:space="preserve">: </w:t>
      </w:r>
    </w:p>
    <w:p w14:paraId="28AA26C6" w14:textId="77777777" w:rsidR="00B95E2C" w:rsidRPr="0029702A" w:rsidRDefault="00B95E2C" w:rsidP="006F05CC">
      <w:pPr>
        <w:pStyle w:val="PGNormaal"/>
        <w:rPr>
          <w:rFonts w:ascii="Futura Book" w:hAnsi="Futura Book"/>
          <w:sz w:val="20"/>
          <w:szCs w:val="20"/>
        </w:rPr>
      </w:pPr>
    </w:p>
    <w:p w14:paraId="3C97BD49" w14:textId="4FC4863C" w:rsidR="00204304" w:rsidRDefault="00204304" w:rsidP="006F05CC">
      <w:pPr>
        <w:pStyle w:val="PGNormaal"/>
        <w:rPr>
          <w:rFonts w:ascii="Futura Book" w:hAnsi="Futura Book"/>
          <w:sz w:val="20"/>
          <w:szCs w:val="20"/>
        </w:rPr>
      </w:pPr>
      <w:r>
        <w:rPr>
          <w:rFonts w:ascii="Futura Book" w:hAnsi="Futura Book"/>
          <w:sz w:val="20"/>
          <w:szCs w:val="20"/>
        </w:rPr>
        <w:t>Contactgegevens contactpersoon</w:t>
      </w:r>
      <w:r>
        <w:rPr>
          <w:rFonts w:ascii="Futura Book" w:hAnsi="Futura Book"/>
          <w:sz w:val="20"/>
          <w:szCs w:val="20"/>
        </w:rPr>
        <w:tab/>
        <w:t>:</w:t>
      </w:r>
      <w:r w:rsidR="003B3EC5">
        <w:rPr>
          <w:rFonts w:ascii="Futura Book" w:hAnsi="Futura Book"/>
          <w:sz w:val="20"/>
          <w:szCs w:val="20"/>
        </w:rPr>
        <w:t xml:space="preserve"> </w:t>
      </w:r>
    </w:p>
    <w:p w14:paraId="14598546" w14:textId="77777777" w:rsidR="00204304" w:rsidRDefault="00204304" w:rsidP="006F05CC">
      <w:pPr>
        <w:pStyle w:val="PGNormaal"/>
        <w:rPr>
          <w:rFonts w:ascii="Futura Book" w:hAnsi="Futura Book"/>
          <w:sz w:val="20"/>
          <w:szCs w:val="20"/>
        </w:rPr>
      </w:pPr>
    </w:p>
    <w:p w14:paraId="229E3C51" w14:textId="0FEDD89D" w:rsidR="006E7511" w:rsidRPr="0029702A" w:rsidRDefault="00DA1015" w:rsidP="006F05CC">
      <w:pPr>
        <w:pStyle w:val="PGNormaal"/>
        <w:rPr>
          <w:rFonts w:ascii="Futura Book" w:hAnsi="Futura Book"/>
          <w:sz w:val="20"/>
          <w:szCs w:val="20"/>
        </w:rPr>
      </w:pPr>
      <w:r>
        <w:rPr>
          <w:rFonts w:ascii="Futura Book" w:hAnsi="Futura Book"/>
          <w:sz w:val="20"/>
          <w:szCs w:val="20"/>
        </w:rPr>
        <w:t>Portefeuillehouder</w:t>
      </w:r>
      <w:r w:rsidR="006E7511" w:rsidRPr="0029702A">
        <w:rPr>
          <w:rFonts w:ascii="Futura Book" w:hAnsi="Futura Book"/>
          <w:sz w:val="20"/>
          <w:szCs w:val="20"/>
        </w:rPr>
        <w:tab/>
      </w:r>
      <w:r w:rsidR="00204304">
        <w:rPr>
          <w:rFonts w:ascii="Futura Book" w:hAnsi="Futura Book"/>
          <w:sz w:val="20"/>
          <w:szCs w:val="20"/>
        </w:rPr>
        <w:tab/>
      </w:r>
      <w:r w:rsidR="00935A09" w:rsidRPr="0029702A">
        <w:rPr>
          <w:rFonts w:ascii="Futura Book" w:hAnsi="Futura Book"/>
          <w:sz w:val="20"/>
          <w:szCs w:val="20"/>
        </w:rPr>
        <w:tab/>
      </w:r>
      <w:r w:rsidR="006E7511" w:rsidRPr="0029702A">
        <w:rPr>
          <w:rFonts w:ascii="Futura Book" w:hAnsi="Futura Book"/>
          <w:sz w:val="20"/>
          <w:szCs w:val="20"/>
        </w:rPr>
        <w:t xml:space="preserve">: </w:t>
      </w:r>
    </w:p>
    <w:p w14:paraId="2B7CC6B8" w14:textId="77777777" w:rsidR="006E7511" w:rsidRPr="0029702A" w:rsidRDefault="006E7511" w:rsidP="006F05CC">
      <w:pPr>
        <w:pStyle w:val="PGNormaal"/>
        <w:rPr>
          <w:rFonts w:ascii="Futura Book" w:hAnsi="Futura Book"/>
          <w:sz w:val="20"/>
          <w:szCs w:val="20"/>
        </w:rPr>
      </w:pPr>
    </w:p>
    <w:p w14:paraId="6CE04BC5" w14:textId="026EAC93" w:rsidR="00B95E2C" w:rsidRPr="0029702A" w:rsidRDefault="00B95E2C" w:rsidP="006F05CC">
      <w:pPr>
        <w:pStyle w:val="PGNormaal"/>
        <w:rPr>
          <w:rFonts w:ascii="Futura Book" w:hAnsi="Futura Book"/>
          <w:sz w:val="20"/>
          <w:szCs w:val="20"/>
        </w:rPr>
      </w:pPr>
      <w:r w:rsidRPr="0029702A">
        <w:rPr>
          <w:rFonts w:ascii="Futura Book" w:hAnsi="Futura Book"/>
          <w:sz w:val="20"/>
          <w:szCs w:val="20"/>
        </w:rPr>
        <w:t>Datum</w:t>
      </w:r>
      <w:r w:rsidR="006E7511" w:rsidRPr="0029702A">
        <w:rPr>
          <w:rFonts w:ascii="Futura Book" w:hAnsi="Futura Book"/>
          <w:sz w:val="20"/>
          <w:szCs w:val="20"/>
        </w:rPr>
        <w:tab/>
      </w:r>
      <w:r w:rsidR="006E7511" w:rsidRPr="0029702A">
        <w:rPr>
          <w:rFonts w:ascii="Futura Book" w:hAnsi="Futura Book"/>
          <w:sz w:val="20"/>
          <w:szCs w:val="20"/>
        </w:rPr>
        <w:tab/>
      </w:r>
      <w:r w:rsidR="00204304">
        <w:rPr>
          <w:rFonts w:ascii="Futura Book" w:hAnsi="Futura Book"/>
          <w:sz w:val="20"/>
          <w:szCs w:val="20"/>
        </w:rPr>
        <w:tab/>
      </w:r>
      <w:r w:rsidR="006E7511" w:rsidRPr="0029702A">
        <w:rPr>
          <w:rFonts w:ascii="Futura Book" w:hAnsi="Futura Book"/>
          <w:sz w:val="20"/>
          <w:szCs w:val="20"/>
        </w:rPr>
        <w:tab/>
      </w:r>
      <w:r w:rsidR="006E7511" w:rsidRPr="0029702A">
        <w:rPr>
          <w:rFonts w:ascii="Futura Book" w:hAnsi="Futura Book"/>
          <w:sz w:val="20"/>
          <w:szCs w:val="20"/>
        </w:rPr>
        <w:tab/>
      </w:r>
      <w:r w:rsidRPr="0029702A">
        <w:rPr>
          <w:rFonts w:ascii="Futura Book" w:hAnsi="Futura Book"/>
          <w:sz w:val="20"/>
          <w:szCs w:val="20"/>
        </w:rPr>
        <w:t xml:space="preserve">: </w:t>
      </w:r>
    </w:p>
    <w:p w14:paraId="73C7B6FB" w14:textId="77777777" w:rsidR="00B95E2C" w:rsidRPr="0029702A" w:rsidRDefault="00B95E2C" w:rsidP="006F05CC">
      <w:pPr>
        <w:pStyle w:val="PGNormaal"/>
        <w:rPr>
          <w:rFonts w:ascii="Futura Book" w:hAnsi="Futura Book"/>
          <w:sz w:val="20"/>
          <w:szCs w:val="20"/>
        </w:rPr>
      </w:pPr>
    </w:p>
    <w:p w14:paraId="249C9FE7" w14:textId="415E7D2B" w:rsidR="006E7511" w:rsidRPr="0029702A" w:rsidRDefault="006E7511" w:rsidP="006F05CC">
      <w:pPr>
        <w:pStyle w:val="PGNormaal"/>
        <w:rPr>
          <w:rFonts w:ascii="Futura Book" w:hAnsi="Futura Book"/>
          <w:sz w:val="20"/>
          <w:szCs w:val="20"/>
        </w:rPr>
      </w:pPr>
      <w:r w:rsidRPr="0029702A">
        <w:rPr>
          <w:rFonts w:ascii="Futura Book" w:hAnsi="Futura Book"/>
          <w:sz w:val="20"/>
          <w:szCs w:val="20"/>
        </w:rPr>
        <w:t>Namens B</w:t>
      </w:r>
      <w:r w:rsidR="00935A09" w:rsidRPr="0029702A">
        <w:rPr>
          <w:rFonts w:ascii="Futura Book" w:hAnsi="Futura Book"/>
          <w:sz w:val="20"/>
          <w:szCs w:val="20"/>
        </w:rPr>
        <w:t>&amp;W v</w:t>
      </w:r>
      <w:r w:rsidRPr="0029702A">
        <w:rPr>
          <w:rFonts w:ascii="Futura Book" w:hAnsi="Futura Book"/>
          <w:sz w:val="20"/>
          <w:szCs w:val="20"/>
        </w:rPr>
        <w:t xml:space="preserve">an de gemeente </w:t>
      </w:r>
      <w:r w:rsidR="00204304">
        <w:rPr>
          <w:rFonts w:ascii="Futura Book" w:hAnsi="Futura Book"/>
          <w:sz w:val="20"/>
          <w:szCs w:val="20"/>
        </w:rPr>
        <w:tab/>
        <w:t>:</w:t>
      </w:r>
      <w:r w:rsidR="003B3EC5">
        <w:rPr>
          <w:rFonts w:ascii="Futura Book" w:hAnsi="Futura Book"/>
          <w:sz w:val="20"/>
          <w:szCs w:val="20"/>
        </w:rPr>
        <w:t xml:space="preserve"> </w:t>
      </w:r>
    </w:p>
    <w:p w14:paraId="27AF24BB" w14:textId="77777777" w:rsidR="00935A09" w:rsidRPr="0029702A" w:rsidRDefault="00935A09" w:rsidP="006F05CC">
      <w:pPr>
        <w:pStyle w:val="PGNormaal"/>
        <w:rPr>
          <w:rFonts w:ascii="Futura Book" w:hAnsi="Futura Book"/>
          <w:sz w:val="20"/>
          <w:szCs w:val="20"/>
        </w:rPr>
      </w:pPr>
    </w:p>
    <w:p w14:paraId="338569ED" w14:textId="77777777" w:rsidR="00DA1015" w:rsidRDefault="00DA1015" w:rsidP="006F05CC">
      <w:pPr>
        <w:pStyle w:val="PGNormaal"/>
        <w:rPr>
          <w:rFonts w:ascii="Futura Book" w:hAnsi="Futura Book"/>
          <w:sz w:val="20"/>
          <w:szCs w:val="20"/>
        </w:rPr>
      </w:pPr>
    </w:p>
    <w:p w14:paraId="1BA30BAD" w14:textId="77777777" w:rsidR="00DA1015" w:rsidRDefault="00DA1015" w:rsidP="006F05CC">
      <w:pPr>
        <w:pStyle w:val="PGNormaal"/>
        <w:rPr>
          <w:rFonts w:ascii="Futura Book" w:hAnsi="Futura Book"/>
          <w:sz w:val="20"/>
          <w:szCs w:val="20"/>
        </w:rPr>
      </w:pPr>
    </w:p>
    <w:p w14:paraId="3EC2D5C7" w14:textId="329BBCB4" w:rsidR="00E2231C" w:rsidRPr="0029702A" w:rsidRDefault="00286CBA" w:rsidP="006F05CC">
      <w:pPr>
        <w:pStyle w:val="PGNormaal"/>
        <w:rPr>
          <w:rFonts w:ascii="Futura Book" w:hAnsi="Futura Book"/>
          <w:sz w:val="20"/>
          <w:szCs w:val="20"/>
        </w:rPr>
      </w:pPr>
      <w:r w:rsidRPr="0029702A">
        <w:rPr>
          <w:rFonts w:ascii="Futura Book" w:hAnsi="Futura Book"/>
          <w:sz w:val="20"/>
          <w:szCs w:val="20"/>
        </w:rPr>
        <w:t>Handtek</w:t>
      </w:r>
      <w:r w:rsidR="00CB655B" w:rsidRPr="0029702A">
        <w:rPr>
          <w:rFonts w:ascii="Futura Book" w:hAnsi="Futura Book"/>
          <w:sz w:val="20"/>
          <w:szCs w:val="20"/>
        </w:rPr>
        <w:t>ening</w:t>
      </w:r>
    </w:p>
    <w:p w14:paraId="538FFE98" w14:textId="077C5EAD" w:rsidR="00E2231C" w:rsidRDefault="00E2231C" w:rsidP="006F05CC">
      <w:pPr>
        <w:pStyle w:val="PGNormaal"/>
        <w:rPr>
          <w:rFonts w:ascii="Futura Book" w:hAnsi="Futura Book"/>
          <w:sz w:val="20"/>
          <w:szCs w:val="20"/>
        </w:rPr>
      </w:pPr>
    </w:p>
    <w:p w14:paraId="4948CE1E" w14:textId="121E73D5" w:rsidR="00204304" w:rsidRDefault="00204304" w:rsidP="006F05CC">
      <w:pPr>
        <w:pStyle w:val="PGNormaal"/>
        <w:rPr>
          <w:rFonts w:ascii="Futura Book" w:hAnsi="Futura Book"/>
          <w:sz w:val="20"/>
          <w:szCs w:val="20"/>
        </w:rPr>
      </w:pPr>
    </w:p>
    <w:p w14:paraId="2B8E2108" w14:textId="0695EBA1" w:rsidR="00DA1015" w:rsidRDefault="00DA1015" w:rsidP="006F05CC">
      <w:pPr>
        <w:pStyle w:val="PGNormaal"/>
        <w:rPr>
          <w:rFonts w:ascii="Futura Book" w:hAnsi="Futura Book"/>
          <w:sz w:val="20"/>
          <w:szCs w:val="20"/>
        </w:rPr>
      </w:pPr>
    </w:p>
    <w:p w14:paraId="407D2A0C" w14:textId="1CC2EECB" w:rsidR="00DA1015" w:rsidRDefault="00DA1015" w:rsidP="006F05CC">
      <w:pPr>
        <w:pStyle w:val="PGNormaal"/>
        <w:rPr>
          <w:rFonts w:ascii="Futura Book" w:hAnsi="Futura Book"/>
          <w:sz w:val="20"/>
          <w:szCs w:val="20"/>
        </w:rPr>
      </w:pPr>
    </w:p>
    <w:p w14:paraId="7D4FB2D1" w14:textId="520AC0F7" w:rsidR="00DA1015" w:rsidRDefault="00DA1015" w:rsidP="006F05CC">
      <w:pPr>
        <w:pStyle w:val="PGNormaal"/>
        <w:rPr>
          <w:rFonts w:ascii="Futura Book" w:hAnsi="Futura Book"/>
          <w:sz w:val="20"/>
          <w:szCs w:val="20"/>
        </w:rPr>
      </w:pPr>
      <w:r>
        <w:rPr>
          <w:rFonts w:ascii="Futura Book" w:hAnsi="Futura Book"/>
          <w:sz w:val="20"/>
          <w:szCs w:val="20"/>
        </w:rPr>
        <w:t>De heer/mevrouw (naam)</w:t>
      </w:r>
    </w:p>
    <w:p w14:paraId="67896FCA" w14:textId="77777777" w:rsidR="00DA1015" w:rsidRDefault="00DA1015" w:rsidP="006F05CC">
      <w:pPr>
        <w:pStyle w:val="PGNormaal"/>
        <w:rPr>
          <w:rFonts w:ascii="Futura Book" w:hAnsi="Futura Book"/>
          <w:sz w:val="20"/>
          <w:szCs w:val="20"/>
        </w:rPr>
      </w:pPr>
    </w:p>
    <w:p w14:paraId="13A82E85" w14:textId="064EF20E" w:rsidR="00DA1015" w:rsidRDefault="00DA1015" w:rsidP="006F05CC">
      <w:pPr>
        <w:pStyle w:val="PGNormaal"/>
        <w:rPr>
          <w:rFonts w:ascii="Futura Book" w:hAnsi="Futura Book"/>
          <w:sz w:val="20"/>
          <w:szCs w:val="20"/>
        </w:rPr>
      </w:pPr>
      <w:r>
        <w:rPr>
          <w:rFonts w:ascii="Futura Book" w:hAnsi="Futura Book"/>
          <w:sz w:val="20"/>
          <w:szCs w:val="20"/>
        </w:rPr>
        <w:t>Wethouder</w:t>
      </w:r>
    </w:p>
    <w:p w14:paraId="1DA8C7F3" w14:textId="6F0B65FA" w:rsidR="00EC39E8" w:rsidRDefault="00EC39E8" w:rsidP="006F05CC">
      <w:pPr>
        <w:pStyle w:val="PGNormaal"/>
        <w:rPr>
          <w:rFonts w:ascii="Futura Book" w:hAnsi="Futura Book"/>
          <w:sz w:val="20"/>
          <w:szCs w:val="20"/>
        </w:rPr>
      </w:pPr>
    </w:p>
    <w:p w14:paraId="23542A92" w14:textId="6EF1FB87" w:rsidR="00EC39E8" w:rsidRDefault="00EC39E8" w:rsidP="006F05CC">
      <w:pPr>
        <w:pStyle w:val="PGNormaal"/>
        <w:rPr>
          <w:rFonts w:ascii="Futura Book" w:hAnsi="Futura Book"/>
          <w:sz w:val="20"/>
          <w:szCs w:val="20"/>
        </w:rPr>
      </w:pPr>
    </w:p>
    <w:p w14:paraId="544B57BD" w14:textId="6971C480" w:rsidR="00EC39E8" w:rsidRDefault="00EC39E8" w:rsidP="006F05CC">
      <w:pPr>
        <w:pStyle w:val="PGNormaal"/>
        <w:rPr>
          <w:rFonts w:ascii="Futura Book" w:hAnsi="Futura Book"/>
          <w:sz w:val="20"/>
          <w:szCs w:val="20"/>
        </w:rPr>
      </w:pPr>
    </w:p>
    <w:p w14:paraId="33D598FE" w14:textId="5339323F" w:rsidR="00EC39E8" w:rsidRPr="00EC39E8" w:rsidRDefault="00EC39E8" w:rsidP="00EC39E8">
      <w:pPr>
        <w:pStyle w:val="Voetnoottekst"/>
        <w:rPr>
          <w:rFonts w:ascii="Futura Book" w:hAnsi="Futura Book"/>
          <w:i/>
        </w:rPr>
      </w:pPr>
      <w:r w:rsidRPr="00EC39E8">
        <w:rPr>
          <w:rFonts w:ascii="Futura Book" w:hAnsi="Futura Book"/>
          <w:i/>
        </w:rPr>
        <w:t>U kunt een scan van deze verklaring uploaden in het aanvraagformulier voor de lening.</w:t>
      </w:r>
    </w:p>
    <w:sectPr w:rsidR="00EC39E8" w:rsidRPr="00EC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ook">
    <w:altName w:val="Arial"/>
    <w:charset w:val="00"/>
    <w:family w:val="swiss"/>
    <w:pitch w:val="variable"/>
    <w:sig w:usb0="80000027" w:usb1="00000040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A43"/>
    <w:multiLevelType w:val="hybridMultilevel"/>
    <w:tmpl w:val="1CE8761C"/>
    <w:lvl w:ilvl="0" w:tplc="FB50DCAE">
      <w:start w:val="1"/>
      <w:numFmt w:val="decimal"/>
      <w:lvlText w:val="%1.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A3B4F"/>
    <w:multiLevelType w:val="hybridMultilevel"/>
    <w:tmpl w:val="D422A4BA"/>
    <w:lvl w:ilvl="0" w:tplc="E9B459DC">
      <w:start w:val="1"/>
      <w:numFmt w:val="decimal"/>
      <w:pStyle w:val="PGCijfers"/>
      <w:lvlText w:val="%1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 w:val="0"/>
        <w:i w:val="0"/>
        <w:sz w:val="19"/>
        <w:szCs w:val="19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E1A6F"/>
    <w:multiLevelType w:val="hybridMultilevel"/>
    <w:tmpl w:val="19B23282"/>
    <w:lvl w:ilvl="0" w:tplc="E200DF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56D4"/>
    <w:multiLevelType w:val="hybridMultilevel"/>
    <w:tmpl w:val="B5840CB0"/>
    <w:lvl w:ilvl="0" w:tplc="F1169F5C">
      <w:start w:val="1"/>
      <w:numFmt w:val="decimal"/>
      <w:lvlText w:val="%1.1.1"/>
      <w:lvlJc w:val="left"/>
      <w:pPr>
        <w:ind w:left="157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0821DC6"/>
    <w:multiLevelType w:val="hybridMultilevel"/>
    <w:tmpl w:val="C7B4CD64"/>
    <w:lvl w:ilvl="0" w:tplc="2A96165A">
      <w:start w:val="1"/>
      <w:numFmt w:val="decimal"/>
      <w:pStyle w:val="Agendakoppen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664E5"/>
    <w:multiLevelType w:val="multilevel"/>
    <w:tmpl w:val="14101F6A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AF055E"/>
    <w:multiLevelType w:val="hybridMultilevel"/>
    <w:tmpl w:val="A7643C22"/>
    <w:lvl w:ilvl="0" w:tplc="3E3E622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447EF"/>
    <w:multiLevelType w:val="hybridMultilevel"/>
    <w:tmpl w:val="D6ACFEF4"/>
    <w:lvl w:ilvl="0" w:tplc="B83080B8">
      <w:numFmt w:val="bullet"/>
      <w:pStyle w:val="PGStreepjes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AA3FAC"/>
    <w:multiLevelType w:val="hybridMultilevel"/>
    <w:tmpl w:val="CC4274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E557F7"/>
    <w:multiLevelType w:val="hybridMultilevel"/>
    <w:tmpl w:val="BB74DC3C"/>
    <w:lvl w:ilvl="0" w:tplc="4B66F2CA">
      <w:start w:val="1"/>
      <w:numFmt w:val="bullet"/>
      <w:pStyle w:val="PGBulli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39459D"/>
    <w:multiLevelType w:val="hybridMultilevel"/>
    <w:tmpl w:val="D5F847F6"/>
    <w:lvl w:ilvl="0" w:tplc="4ABC7282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lickAndTypeStyle w:val="PGNormaal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2C"/>
    <w:rsid w:val="000516DB"/>
    <w:rsid w:val="000D1C37"/>
    <w:rsid w:val="000D3E45"/>
    <w:rsid w:val="00102D36"/>
    <w:rsid w:val="00110A65"/>
    <w:rsid w:val="001248A8"/>
    <w:rsid w:val="00131ED5"/>
    <w:rsid w:val="001578E3"/>
    <w:rsid w:val="001920CF"/>
    <w:rsid w:val="001A6BA9"/>
    <w:rsid w:val="001C3C58"/>
    <w:rsid w:val="00204304"/>
    <w:rsid w:val="00206BFE"/>
    <w:rsid w:val="00211907"/>
    <w:rsid w:val="00286CBA"/>
    <w:rsid w:val="0029607E"/>
    <w:rsid w:val="0029702A"/>
    <w:rsid w:val="002D7EE3"/>
    <w:rsid w:val="00302943"/>
    <w:rsid w:val="00326CCF"/>
    <w:rsid w:val="003408E8"/>
    <w:rsid w:val="003812AF"/>
    <w:rsid w:val="003849F9"/>
    <w:rsid w:val="003950D3"/>
    <w:rsid w:val="003B3EC5"/>
    <w:rsid w:val="003D6486"/>
    <w:rsid w:val="004138C8"/>
    <w:rsid w:val="0042793D"/>
    <w:rsid w:val="004438DC"/>
    <w:rsid w:val="00447DEC"/>
    <w:rsid w:val="00452EBF"/>
    <w:rsid w:val="00454CF1"/>
    <w:rsid w:val="004622C9"/>
    <w:rsid w:val="00465D20"/>
    <w:rsid w:val="004D7111"/>
    <w:rsid w:val="004F7726"/>
    <w:rsid w:val="00524790"/>
    <w:rsid w:val="00525BE9"/>
    <w:rsid w:val="005471E0"/>
    <w:rsid w:val="00563CA9"/>
    <w:rsid w:val="005E6B57"/>
    <w:rsid w:val="005F34FE"/>
    <w:rsid w:val="005F60F6"/>
    <w:rsid w:val="006571CE"/>
    <w:rsid w:val="006A53D1"/>
    <w:rsid w:val="006C1C83"/>
    <w:rsid w:val="006E7511"/>
    <w:rsid w:val="006F05CC"/>
    <w:rsid w:val="006F631B"/>
    <w:rsid w:val="00704802"/>
    <w:rsid w:val="00712D20"/>
    <w:rsid w:val="0075030E"/>
    <w:rsid w:val="007F5D2B"/>
    <w:rsid w:val="008418FE"/>
    <w:rsid w:val="00881667"/>
    <w:rsid w:val="008858B5"/>
    <w:rsid w:val="00893CDE"/>
    <w:rsid w:val="00935A09"/>
    <w:rsid w:val="00942AB5"/>
    <w:rsid w:val="009D5089"/>
    <w:rsid w:val="00A01C22"/>
    <w:rsid w:val="00A30351"/>
    <w:rsid w:val="00A43F54"/>
    <w:rsid w:val="00A766B6"/>
    <w:rsid w:val="00A76A29"/>
    <w:rsid w:val="00A92049"/>
    <w:rsid w:val="00A949A3"/>
    <w:rsid w:val="00B04140"/>
    <w:rsid w:val="00B511D0"/>
    <w:rsid w:val="00B95E2C"/>
    <w:rsid w:val="00BA3684"/>
    <w:rsid w:val="00BB6462"/>
    <w:rsid w:val="00BF4A90"/>
    <w:rsid w:val="00C14D2D"/>
    <w:rsid w:val="00C344BC"/>
    <w:rsid w:val="00C7169F"/>
    <w:rsid w:val="00C80912"/>
    <w:rsid w:val="00CA653A"/>
    <w:rsid w:val="00CB655B"/>
    <w:rsid w:val="00CD1E0D"/>
    <w:rsid w:val="00D548EE"/>
    <w:rsid w:val="00D70EF9"/>
    <w:rsid w:val="00D7141E"/>
    <w:rsid w:val="00D842D8"/>
    <w:rsid w:val="00D924C6"/>
    <w:rsid w:val="00DA1015"/>
    <w:rsid w:val="00DB5269"/>
    <w:rsid w:val="00E01953"/>
    <w:rsid w:val="00E2231C"/>
    <w:rsid w:val="00E43808"/>
    <w:rsid w:val="00E7563F"/>
    <w:rsid w:val="00E770A1"/>
    <w:rsid w:val="00EC39E8"/>
    <w:rsid w:val="00EE1BB5"/>
    <w:rsid w:val="00EE2B94"/>
    <w:rsid w:val="00F103AA"/>
    <w:rsid w:val="00F13C3C"/>
    <w:rsid w:val="00F5399E"/>
    <w:rsid w:val="00F5641C"/>
    <w:rsid w:val="00FA4F00"/>
    <w:rsid w:val="00FB0384"/>
    <w:rsid w:val="00FB42F5"/>
    <w:rsid w:val="00FD3202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7D68"/>
  <w15:chartTrackingRefBased/>
  <w15:docId w15:val="{BCD2356D-591D-47DC-92EE-6DEF8474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atLeast"/>
        <w:ind w:left="851" w:hanging="851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PG Normaal (standaard)"/>
    <w:next w:val="Geenafstand"/>
    <w:rsid w:val="002D7EE3"/>
    <w:pPr>
      <w:spacing w:line="280" w:lineRule="exact"/>
    </w:pPr>
    <w:rPr>
      <w:rFonts w:ascii="Georgia" w:hAnsi="Georgia"/>
      <w:sz w:val="19"/>
    </w:rPr>
  </w:style>
  <w:style w:type="paragraph" w:styleId="Kop1">
    <w:name w:val="heading 1"/>
    <w:aliases w:val="PG 1 Hoofdstuk"/>
    <w:next w:val="PGNorminspring"/>
    <w:link w:val="Kop1Char"/>
    <w:autoRedefine/>
    <w:uiPriority w:val="9"/>
    <w:qFormat/>
    <w:rsid w:val="004138C8"/>
    <w:pPr>
      <w:keepNext/>
      <w:keepLines/>
      <w:numPr>
        <w:numId w:val="4"/>
      </w:numPr>
      <w:tabs>
        <w:tab w:val="left" w:pos="851"/>
      </w:tabs>
      <w:ind w:left="851" w:hanging="851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Kop2">
    <w:name w:val="heading 2"/>
    <w:aliases w:val="PG 1.1 Kop + nummer"/>
    <w:basedOn w:val="Kop1"/>
    <w:next w:val="PGNorminspring"/>
    <w:link w:val="Kop2Char"/>
    <w:uiPriority w:val="9"/>
    <w:unhideWhenUsed/>
    <w:qFormat/>
    <w:rsid w:val="00FE7360"/>
    <w:pPr>
      <w:numPr>
        <w:ilvl w:val="1"/>
        <w:numId w:val="11"/>
      </w:numPr>
      <w:ind w:left="851" w:hanging="851"/>
      <w:outlineLvl w:val="1"/>
    </w:pPr>
    <w:rPr>
      <w:b/>
      <w:sz w:val="18"/>
      <w:szCs w:val="26"/>
    </w:rPr>
  </w:style>
  <w:style w:type="paragraph" w:styleId="Kop3">
    <w:name w:val="heading 3"/>
    <w:aliases w:val="PG 1.1.1 Subkop = nummer"/>
    <w:basedOn w:val="Lijstalinea"/>
    <w:next w:val="PGNorminspring"/>
    <w:link w:val="Kop3Char"/>
    <w:uiPriority w:val="9"/>
    <w:unhideWhenUsed/>
    <w:qFormat/>
    <w:rsid w:val="00881667"/>
    <w:pPr>
      <w:keepNext/>
      <w:keepLines/>
      <w:numPr>
        <w:ilvl w:val="2"/>
        <w:numId w:val="11"/>
      </w:numPr>
      <w:ind w:left="851" w:hanging="851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0D3E45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3E45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3E45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3E45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3E45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3E45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PG 1 Hoofdstuk Char"/>
    <w:basedOn w:val="Standaardalinea-lettertype"/>
    <w:link w:val="Kop1"/>
    <w:uiPriority w:val="9"/>
    <w:rsid w:val="004138C8"/>
    <w:rPr>
      <w:rFonts w:ascii="Arial" w:eastAsiaTheme="majorEastAsia" w:hAnsi="Arial" w:cstheme="majorBidi"/>
      <w:sz w:val="24"/>
      <w:szCs w:val="32"/>
    </w:rPr>
  </w:style>
  <w:style w:type="paragraph" w:styleId="Geenafstand">
    <w:name w:val="No Spacing"/>
    <w:uiPriority w:val="1"/>
    <w:rsid w:val="00CD1E0D"/>
    <w:pPr>
      <w:spacing w:line="240" w:lineRule="auto"/>
    </w:pPr>
    <w:rPr>
      <w:rFonts w:ascii="Georgia" w:hAnsi="Georgia"/>
      <w:sz w:val="19"/>
    </w:rPr>
  </w:style>
  <w:style w:type="character" w:customStyle="1" w:styleId="Kop2Char">
    <w:name w:val="Kop 2 Char"/>
    <w:aliases w:val="PG 1.1 Kop + nummer Char"/>
    <w:basedOn w:val="Standaardalinea-lettertype"/>
    <w:link w:val="Kop2"/>
    <w:uiPriority w:val="9"/>
    <w:rsid w:val="00FE7360"/>
    <w:rPr>
      <w:rFonts w:ascii="Arial" w:eastAsiaTheme="majorEastAsia" w:hAnsi="Arial" w:cstheme="majorBidi"/>
      <w:b/>
      <w:sz w:val="18"/>
      <w:szCs w:val="26"/>
    </w:rPr>
  </w:style>
  <w:style w:type="paragraph" w:styleId="Lijstalinea">
    <w:name w:val="List Paragraph"/>
    <w:basedOn w:val="Standaard"/>
    <w:link w:val="LijstalineaChar"/>
    <w:uiPriority w:val="34"/>
    <w:rsid w:val="00CD1E0D"/>
    <w:pPr>
      <w:ind w:left="720"/>
      <w:contextualSpacing/>
    </w:pPr>
  </w:style>
  <w:style w:type="character" w:customStyle="1" w:styleId="Kop3Char">
    <w:name w:val="Kop 3 Char"/>
    <w:aliases w:val="PG 1.1.1 Subkop = nummer Char"/>
    <w:basedOn w:val="Standaardalinea-lettertype"/>
    <w:link w:val="Kop3"/>
    <w:uiPriority w:val="9"/>
    <w:rsid w:val="00881667"/>
    <w:rPr>
      <w:rFonts w:ascii="Arial" w:eastAsiaTheme="majorEastAsia" w:hAnsi="Arial" w:cstheme="majorBidi"/>
      <w:sz w:val="20"/>
      <w:szCs w:val="24"/>
    </w:rPr>
  </w:style>
  <w:style w:type="paragraph" w:customStyle="1" w:styleId="PGBullits">
    <w:name w:val="PG Bullits"/>
    <w:basedOn w:val="Lijstalinea"/>
    <w:link w:val="PGBullitsChar"/>
    <w:qFormat/>
    <w:rsid w:val="00110A65"/>
    <w:pPr>
      <w:numPr>
        <w:numId w:val="6"/>
      </w:numPr>
      <w:ind w:left="284" w:hanging="284"/>
    </w:pPr>
  </w:style>
  <w:style w:type="paragraph" w:customStyle="1" w:styleId="PGCijfers">
    <w:name w:val="PG Cijfers"/>
    <w:basedOn w:val="Lijstalinea"/>
    <w:link w:val="PGCijfersChar"/>
    <w:qFormat/>
    <w:rsid w:val="00110A65"/>
    <w:pPr>
      <w:numPr>
        <w:numId w:val="7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110A65"/>
    <w:rPr>
      <w:rFonts w:ascii="Georgia" w:hAnsi="Georgia"/>
      <w:sz w:val="19"/>
    </w:rPr>
  </w:style>
  <w:style w:type="character" w:customStyle="1" w:styleId="PGBullitsChar">
    <w:name w:val="PG Bullits Char"/>
    <w:basedOn w:val="LijstalineaChar"/>
    <w:link w:val="PGBullits"/>
    <w:rsid w:val="00110A65"/>
    <w:rPr>
      <w:rFonts w:ascii="Georgia" w:hAnsi="Georgia"/>
      <w:sz w:val="19"/>
    </w:rPr>
  </w:style>
  <w:style w:type="character" w:customStyle="1" w:styleId="PGCijfersChar">
    <w:name w:val="PG Cijfers Char"/>
    <w:basedOn w:val="LijstalineaChar"/>
    <w:link w:val="PGCijfers"/>
    <w:rsid w:val="00110A65"/>
    <w:rPr>
      <w:rFonts w:ascii="Georgia" w:hAnsi="Georgia"/>
      <w:sz w:val="19"/>
    </w:rPr>
  </w:style>
  <w:style w:type="paragraph" w:customStyle="1" w:styleId="PGStreepjes">
    <w:name w:val="PG Streepjes"/>
    <w:basedOn w:val="Lijstalinea"/>
    <w:link w:val="PGStreepjesChar"/>
    <w:qFormat/>
    <w:rsid w:val="005E6B57"/>
    <w:pPr>
      <w:numPr>
        <w:numId w:val="8"/>
      </w:numPr>
      <w:ind w:left="284" w:hanging="284"/>
    </w:pPr>
  </w:style>
  <w:style w:type="paragraph" w:customStyle="1" w:styleId="PGNormaal">
    <w:name w:val="PG Normaal"/>
    <w:basedOn w:val="Standaard"/>
    <w:link w:val="PGNormaalChar"/>
    <w:qFormat/>
    <w:rsid w:val="005F34FE"/>
    <w:pPr>
      <w:ind w:left="0" w:firstLine="0"/>
    </w:pPr>
  </w:style>
  <w:style w:type="character" w:customStyle="1" w:styleId="PGStreepjesChar">
    <w:name w:val="PG Streepjes Char"/>
    <w:basedOn w:val="LijstalineaChar"/>
    <w:link w:val="PGStreepjes"/>
    <w:rsid w:val="005E6B57"/>
    <w:rPr>
      <w:rFonts w:ascii="Georgia" w:hAnsi="Georgia"/>
      <w:sz w:val="19"/>
    </w:rPr>
  </w:style>
  <w:style w:type="character" w:customStyle="1" w:styleId="PGNormaalChar">
    <w:name w:val="PG Normaal Char"/>
    <w:basedOn w:val="Standaardalinea-lettertype"/>
    <w:link w:val="PGNormaal"/>
    <w:rsid w:val="005F34FE"/>
    <w:rPr>
      <w:rFonts w:ascii="Georgia" w:hAnsi="Georgia"/>
      <w:sz w:val="19"/>
    </w:rPr>
  </w:style>
  <w:style w:type="paragraph" w:customStyle="1" w:styleId="PGHoofdstuk">
    <w:name w:val="PG Hoofdstuk"/>
    <w:basedOn w:val="Standaard"/>
    <w:next w:val="PGNormaal"/>
    <w:link w:val="PGHoofdstukChar"/>
    <w:qFormat/>
    <w:rsid w:val="003950D3"/>
    <w:rPr>
      <w:rFonts w:ascii="Arial" w:hAnsi="Arial"/>
      <w:sz w:val="24"/>
    </w:rPr>
  </w:style>
  <w:style w:type="paragraph" w:customStyle="1" w:styleId="PGKop">
    <w:name w:val="PG Kop"/>
    <w:basedOn w:val="Standaard"/>
    <w:next w:val="PGNormaal"/>
    <w:link w:val="PGKopChar"/>
    <w:qFormat/>
    <w:rsid w:val="004138C8"/>
    <w:pPr>
      <w:ind w:left="0" w:firstLine="0"/>
    </w:pPr>
    <w:rPr>
      <w:rFonts w:ascii="Arial" w:hAnsi="Arial"/>
      <w:b/>
      <w:sz w:val="18"/>
    </w:rPr>
  </w:style>
  <w:style w:type="character" w:customStyle="1" w:styleId="PGHoofdstukChar">
    <w:name w:val="PG Hoofdstuk Char"/>
    <w:basedOn w:val="Standaardalinea-lettertype"/>
    <w:link w:val="PGHoofdstuk"/>
    <w:rsid w:val="003950D3"/>
    <w:rPr>
      <w:rFonts w:ascii="Arial" w:hAnsi="Arial"/>
      <w:sz w:val="24"/>
    </w:rPr>
  </w:style>
  <w:style w:type="paragraph" w:customStyle="1" w:styleId="PGSubkop">
    <w:name w:val="PG Subkop"/>
    <w:basedOn w:val="Standaard"/>
    <w:next w:val="PGNormaal"/>
    <w:link w:val="PGSubkopChar"/>
    <w:qFormat/>
    <w:rsid w:val="003950D3"/>
    <w:rPr>
      <w:rFonts w:ascii="Arial" w:hAnsi="Arial"/>
      <w:sz w:val="20"/>
    </w:rPr>
  </w:style>
  <w:style w:type="character" w:customStyle="1" w:styleId="PGKopChar">
    <w:name w:val="PG Kop Char"/>
    <w:basedOn w:val="Standaardalinea-lettertype"/>
    <w:link w:val="PGKop"/>
    <w:rsid w:val="004138C8"/>
    <w:rPr>
      <w:rFonts w:ascii="Arial" w:hAnsi="Arial"/>
      <w:b/>
      <w:sz w:val="18"/>
    </w:rPr>
  </w:style>
  <w:style w:type="character" w:customStyle="1" w:styleId="PGSubkopChar">
    <w:name w:val="PG Subkop Char"/>
    <w:basedOn w:val="Standaardalinea-lettertype"/>
    <w:link w:val="PGSubkop"/>
    <w:rsid w:val="003950D3"/>
    <w:rPr>
      <w:rFonts w:ascii="Arial" w:hAnsi="Arial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5399E"/>
    <w:rPr>
      <w:rFonts w:asciiTheme="majorHAnsi" w:eastAsiaTheme="majorEastAsia" w:hAnsiTheme="majorHAnsi" w:cstheme="majorBidi"/>
      <w:i/>
      <w:iCs/>
      <w:color w:val="2F5496" w:themeColor="accent1" w:themeShade="BF"/>
      <w:sz w:val="19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399E"/>
    <w:rPr>
      <w:rFonts w:asciiTheme="majorHAnsi" w:eastAsiaTheme="majorEastAsia" w:hAnsiTheme="majorHAnsi" w:cstheme="majorBidi"/>
      <w:color w:val="2F5496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399E"/>
    <w:rPr>
      <w:rFonts w:asciiTheme="majorHAnsi" w:eastAsiaTheme="majorEastAsia" w:hAnsiTheme="majorHAnsi" w:cstheme="majorBidi"/>
      <w:color w:val="1F3763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399E"/>
    <w:rPr>
      <w:rFonts w:asciiTheme="majorHAnsi" w:eastAsiaTheme="majorEastAsia" w:hAnsiTheme="majorHAnsi" w:cstheme="majorBidi"/>
      <w:i/>
      <w:iCs/>
      <w:color w:val="1F3763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39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3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gendakoppen">
    <w:name w:val="Agendakoppen"/>
    <w:basedOn w:val="Lijstalinea"/>
    <w:next w:val="PGNormaal"/>
    <w:link w:val="AgendakoppenChar"/>
    <w:qFormat/>
    <w:rsid w:val="00452EBF"/>
    <w:pPr>
      <w:numPr>
        <w:numId w:val="9"/>
      </w:numPr>
      <w:ind w:left="851" w:hanging="851"/>
    </w:pPr>
    <w:rPr>
      <w:rFonts w:ascii="Arial" w:hAnsi="Arial" w:cs="Arial"/>
      <w:b/>
      <w:sz w:val="18"/>
      <w:szCs w:val="18"/>
    </w:rPr>
  </w:style>
  <w:style w:type="character" w:customStyle="1" w:styleId="AgendakoppenChar">
    <w:name w:val="Agendakoppen Char"/>
    <w:basedOn w:val="LijstalineaChar"/>
    <w:link w:val="Agendakoppen"/>
    <w:rsid w:val="00452EBF"/>
    <w:rPr>
      <w:rFonts w:ascii="Arial" w:hAnsi="Arial" w:cs="Arial"/>
      <w:b/>
      <w:sz w:val="18"/>
      <w:szCs w:val="18"/>
    </w:rPr>
  </w:style>
  <w:style w:type="paragraph" w:customStyle="1" w:styleId="PGNorminspring">
    <w:name w:val="PG Norm inspring"/>
    <w:basedOn w:val="PGNormaal"/>
    <w:next w:val="PGNormaal"/>
    <w:link w:val="PGNorminspringChar"/>
    <w:qFormat/>
    <w:rsid w:val="003812AF"/>
    <w:pPr>
      <w:ind w:left="851"/>
    </w:pPr>
  </w:style>
  <w:style w:type="character" w:customStyle="1" w:styleId="PGNorminspringChar">
    <w:name w:val="PG Norm inspring Char"/>
    <w:basedOn w:val="PGNormaalChar"/>
    <w:link w:val="PGNorminspring"/>
    <w:rsid w:val="003812AF"/>
    <w:rPr>
      <w:rFonts w:ascii="Georgia" w:hAnsi="Georgia"/>
      <w:sz w:val="19"/>
    </w:rPr>
  </w:style>
  <w:style w:type="paragraph" w:customStyle="1" w:styleId="PGKopjeArial8Bold">
    <w:name w:val="PG Kopje Arial 8 Bold"/>
    <w:basedOn w:val="Standaard"/>
    <w:next w:val="PGNormaal"/>
    <w:link w:val="PGKopjeArial8BoldChar"/>
    <w:qFormat/>
    <w:rsid w:val="003D6486"/>
    <w:pPr>
      <w:spacing w:line="240" w:lineRule="auto"/>
      <w:ind w:left="0" w:firstLine="0"/>
    </w:pPr>
    <w:rPr>
      <w:rFonts w:ascii="Arial" w:hAnsi="Arial"/>
      <w:b/>
      <w:sz w:val="16"/>
    </w:rPr>
  </w:style>
  <w:style w:type="character" w:customStyle="1" w:styleId="PGKopjeArial8BoldChar">
    <w:name w:val="PG Kopje Arial 8 Bold Char"/>
    <w:basedOn w:val="Standaardalinea-lettertype"/>
    <w:link w:val="PGKopjeArial8Bold"/>
    <w:rsid w:val="003D6486"/>
    <w:rPr>
      <w:rFonts w:ascii="Arial" w:hAnsi="Arial"/>
      <w:b/>
      <w:sz w:val="16"/>
    </w:rPr>
  </w:style>
  <w:style w:type="paragraph" w:customStyle="1" w:styleId="PGInvullingGeorgia8enhalf">
    <w:name w:val="PG Invulling Georgia 8 en half"/>
    <w:basedOn w:val="PGNormaal"/>
    <w:next w:val="PGNormaal"/>
    <w:link w:val="PGInvullingGeorgia8enhalfChar"/>
    <w:qFormat/>
    <w:rsid w:val="004D7111"/>
    <w:pPr>
      <w:spacing w:line="240" w:lineRule="auto"/>
    </w:pPr>
    <w:rPr>
      <w:sz w:val="17"/>
    </w:rPr>
  </w:style>
  <w:style w:type="character" w:customStyle="1" w:styleId="PGInvullingGeorgia8enhalfChar">
    <w:name w:val="PG Invulling Georgia 8 en half Char"/>
    <w:basedOn w:val="Standaardalinea-lettertype"/>
    <w:link w:val="PGInvullingGeorgia8enhalf"/>
    <w:rsid w:val="004D7111"/>
    <w:rPr>
      <w:rFonts w:ascii="Georgia" w:hAnsi="Georgia"/>
      <w:sz w:val="17"/>
    </w:rPr>
  </w:style>
  <w:style w:type="paragraph" w:customStyle="1" w:styleId="PGKopGeorgia9enhalfBold">
    <w:name w:val="PG Kop Georgia 9 en half Bold"/>
    <w:basedOn w:val="PGNormaal"/>
    <w:next w:val="PGNormaal"/>
    <w:link w:val="PGKopGeorgia9enhalfBoldChar"/>
    <w:qFormat/>
    <w:rsid w:val="00524790"/>
    <w:rPr>
      <w:b/>
    </w:rPr>
  </w:style>
  <w:style w:type="character" w:customStyle="1" w:styleId="PGKopGeorgia9enhalfBoldChar">
    <w:name w:val="PG Kop Georgia 9 en half Bold Char"/>
    <w:basedOn w:val="PGNormaalChar"/>
    <w:link w:val="PGKopGeorgia9enhalfBold"/>
    <w:rsid w:val="00524790"/>
    <w:rPr>
      <w:rFonts w:ascii="Georgia" w:hAnsi="Georgia"/>
      <w:b/>
      <w:sz w:val="19"/>
    </w:rPr>
  </w:style>
  <w:style w:type="character" w:styleId="Hyperlink">
    <w:name w:val="Hyperlink"/>
    <w:basedOn w:val="Standaardalinea-lettertype"/>
    <w:uiPriority w:val="99"/>
    <w:unhideWhenUsed/>
    <w:rsid w:val="00E2231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2231C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578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78E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78E3"/>
    <w:rPr>
      <w:rFonts w:ascii="Georgia" w:hAnsi="Georg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78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78E3"/>
    <w:rPr>
      <w:rFonts w:ascii="Georgia" w:hAnsi="Georgi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78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8E3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unhideWhenUsed/>
    <w:rsid w:val="00EC39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C39E8"/>
    <w:rPr>
      <w:rFonts w:ascii="Georgia" w:hAnsi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lderland.nl/Collectief-particulier-opdrachtgeverschap-CP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33015D5DA1341B83825D28E4C5B91" ma:contentTypeVersion="14" ma:contentTypeDescription="Een nieuw document maken." ma:contentTypeScope="" ma:versionID="23f87eff1a9b77e8b37daf950fc61de2">
  <xsd:schema xmlns:xsd="http://www.w3.org/2001/XMLSchema" xmlns:xs="http://www.w3.org/2001/XMLSchema" xmlns:p="http://schemas.microsoft.com/office/2006/metadata/properties" xmlns:ns3="5dc62618-f4ea-46df-af00-4f28399f3164" xmlns:ns4="881c319d-4355-477b-9d55-1dfdf8417003" targetNamespace="http://schemas.microsoft.com/office/2006/metadata/properties" ma:root="true" ma:fieldsID="6429ef287bd93188403e9c9d6e5528db" ns3:_="" ns4:_="">
    <xsd:import namespace="5dc62618-f4ea-46df-af00-4f28399f3164"/>
    <xsd:import namespace="881c319d-4355-477b-9d55-1dfdf84170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62618-f4ea-46df-af00-4f28399f3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319d-4355-477b-9d55-1dfdf8417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2FF25-2244-42A7-B360-2178260AD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62618-f4ea-46df-af00-4f28399f3164"/>
    <ds:schemaRef ds:uri="881c319d-4355-477b-9d55-1dfdf8417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358BA-683D-4BE4-B809-D2EA06E69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549A5-F2BC-4B2B-AAB3-8E601CAF128A}">
  <ds:schemaRefs>
    <ds:schemaRef ds:uri="http://purl.org/dc/terms/"/>
    <ds:schemaRef ds:uri="5dc62618-f4ea-46df-af00-4f28399f3164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881c319d-4355-477b-9d55-1dfdf841700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Jakobs, Christa</dc:creator>
  <cp:keywords/>
  <dc:description/>
  <cp:lastModifiedBy>Maurice van Noordenne | Woonlab</cp:lastModifiedBy>
  <cp:revision>2</cp:revision>
  <dcterms:created xsi:type="dcterms:W3CDTF">2023-01-06T09:50:00Z</dcterms:created>
  <dcterms:modified xsi:type="dcterms:W3CDTF">2023-01-06T09:50:00Z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0x0101001C533015D5DA1341B83825D28E4C5B91</vt:lpwstr>
  </property>
</Properties>
</file>